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3e68" w14:textId="5be3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14 қазандағы № 134-ө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Президентіне, Қазақстан Республикасының Үкіметіне қарастыруға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 және қабылданған шаралар туралы Қазақстан Республикасының Цифрлық даму, инновациялар және аэроғарыш өнеркәсібі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ұсынылған ақпаратты жинақтасын және құқықтық актілер қабылданған күннен бастап бір ай мерзімнен кешіктірмей Қазақстан Республикасының Үкіметін қабылданған шаралар туралы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Мамин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14 қазандағы</w:t>
            </w:r>
            <w:r>
              <w:br/>
            </w:r>
            <w:r>
              <w:rPr>
                <w:rFonts w:ascii="Times New Roman"/>
                <w:b w:val="false"/>
                <w:i w:val="false"/>
                <w:color w:val="000000"/>
                <w:sz w:val="20"/>
              </w:rPr>
              <w:t>№ 134-ө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цифрлық технологияларды реттеу мәселелері бойынша өзгерістер мен толықтырулар енгізу туралы" 2020 жылғы 25 маусымдағы Қазақстан Республикасының Заңын іске асыру мақсатында қабылдануы қажет құқықтық актілердің тізбесі</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8362"/>
        <w:gridCol w:w="435"/>
        <w:gridCol w:w="781"/>
        <w:gridCol w:w="1095"/>
        <w:gridCol w:w="1004"/>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адам</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туралы ережені бекіту туралы" Қазақстан Республикасы Президентінің 1996 жылғы 1 сәуірдегі № 2922 </w:t>
            </w:r>
            <w:r>
              <w:rPr>
                <w:rFonts w:ascii="Times New Roman"/>
                <w:b w:val="false"/>
                <w:i w:val="false"/>
                <w:color w:val="000000"/>
                <w:sz w:val="20"/>
              </w:rPr>
              <w:t>Жарлығына</w:t>
            </w:r>
            <w:r>
              <w:rPr>
                <w:rFonts w:ascii="Times New Roman"/>
                <w:b w:val="false"/>
                <w:i w:val="false"/>
                <w:color w:val="000000"/>
                <w:sz w:val="20"/>
              </w:rPr>
              <w:t xml:space="preserve"> өзгеріс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 пайдаланушылар үшін қосылуы тегін болып табылатын шұғыл медициналық, құқық қорғау, өрт, авария және басқа да қызметтердің тізбесін бекіту туралы" Қазақстан Республикасы Үкіметінің 2004 жылғы 3 қыркүйектегі № 929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әуе кеңістігін пайдалану қағидасын бекіту және Қазақстан Республикасы Үкіметінің 2010 жылғы 31 желтоқсандағы  № 1525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кейбiр шешiмдерiне өзгерiстер мен толықтырулар енгiзу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"Жобаларды индустрияландыру картасына және өңірлер кәсіпкерлігін қолдау карталарына енгізу қағидаларын бекіту туралы" Қазақстан Республикасы Үкіметінің 2016 жылғы 27 қаңтардағы № 32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Пішембаев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Ақпарат және қоғамдық даму министрлігі мен Қазақстан Республикасының Цифрлық даму, қорғаныс және аэроғарыш өнеркәсібі министрлігінің кейбір мәселелері туралы" Қазақстан Республикасы Үкіметінің 2019 жылғы 26 наурыздағы № 142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Қожахметов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"Мемлекеттік техникалық қызмет" шаруашылық жүргізу құқығындағы республикалық мемлекеттік кәсіпорнын қайта ұйымдастыру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берудің бірыңғай ақпараттық жүйесін ұйымдастыру және жұмыс істеу ережесін бекіту туралы" Қазақстан Республикасы Білім және ғылым министрі міндетін атқарушысының 2011 жылғы 1 желтоқсандағы № 503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 Биғари</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мониторингінің шеңберінде әкімшілік деректердің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 Биғари</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Нұсқаулығын бекіту туралы" Қазақстан Республикасы Премьер-Министрінің Кеңсесі басшысының 2013 жылғы 14 маусымдағы № 25-1-21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ПМК</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Ғ.Т. Қойшыбаев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мониторингін жүзеге асыру қағидаларын бекіту туралы" Қазақстан Республикасы Білім және ғылым министрінің 2014 жылғы 12 қарашадағы № 459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 Биғари</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 міндетін атқарушысының 2015 жылғы 21 қаңтардағы № 34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Тұяқов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кезекшілік-диспетчерлік қызметтердің қызметін үйлестіру қағидаларын және бірыңғай кезекшілік-диспетчерлік "112" қызметінің өкілеттіктерін бекіту туралы" Қазақстан Республикасы Ішкі істер министрінің 2015 жылғы 23 ақпандағы № 138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қаңтар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 міндетін атқарушысының 2015 жылғы 26 маусымдағы № 727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"Радиоәуесқойлық қызметтердің радиоэлектрондық құралдарын пайдалану қағидаларын бекіту туралы" Қазақстан Республикасы Инвестициялар және даму министрі міндетін атқарушысының 2015 жылғы 23 шілдедегі № 787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Тұяқов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 міндетін атқарушысының 2015 жылғы 4 желтоқсандағы № 1164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бизнес-инкубациялау қызметтерін көрсету, сондай-ақ "Астана Хаб" халықаралық технологиялық паркі көрсететін қызметтерді қоспағанда, осындай қызметтер құнын айқындау қағидаларын бекіту туралы" Қазақстан Республикасы Инвестициялар және даму министрінің 2015 жылғы 9 желтоқсандағы № 1178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"Куәландырушы орталықтың үлгілік ережесін бекіту туралы" Қазақстан Республикасы Инвестициялар және даму министрінің 2015 жылғы 9 желтоқсандағы № 1184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кластерлерді конкурстық іріктеу қағидаларын бекіту туралы" Қазақстан Республикасы Инвестициялар және даму министрінің 2015 жылғы 18 желтоқсандағы № 1212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мемлекеттердің куәландырушы орталықтарының, сенім білдірілген үшінші тараптарының Қазақстан Республикасының сенім білдірілген үшінші тарапымен өзара іс-қимылын тіркеу және тоқтату қағидаларын бекіту туралы" Қазақстан Республикасы Инвестициялар және даму министрінің 2015 жылғы 28 желтоқсандағы № 1261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үкiметтiң" ақпараттық-коммуникациялық инфрақұрылымының операторына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бекіту туралы" Қазақстан Республикасы Инвестициялар және даму министрі міндетін атқарушысының 2016 жылғы 28 қаңтардағы № 107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бекіту туралы" Қазақстан Республикасы Инвестициялар және даму министрінің міндетін атқарушының 2016 жылғы 16 наурыздағы № 274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ақпараттық-коммуникациялық инфрақұрылымының операторына бекітіліп берілетін мемлекеттік органдардың интернет-ресурстарының және "электрондық үкіметтің" ақпараттық-коммуникациялық инфрақұрылымы объектілерінің тізбесін қалыптастыру қағидаларын бекіту туралы" Қазақстан Республикасы Ақпарат және коммуникация министрінің 2018 жылғы 29 қаңтардағы № 29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"Интернеттің қазақстандық сегментiнiң кеңістігінде домендiк аттарды тiркеу, пайдалану және бөлу қағидаларын бекiту туралы" Қазақстан Республикасының Қорғаныс және аэроғарыш өнеркәсібі министрінің 2018 жылғы 13 наурыздағы № 38/НҚ бұйрығына өзгерістер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 сақтаудың бірыңғай ұлттық резервтік платформасын құру және оның жұмыс істеуін қамтамасыз ету қағидаларын бекіту туралы" Қазақстан Республикасының Қорғаныс және аэроғарыш өнеркәсібі министрінің 2018 жылғы 16 наурыздағы № 44/НҚ бұйрығына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және халықаралық байланыс операторлары желілерін интернет-трафикпен алмасу нүктесіне қосу қағидаларын бекіту туралы" Қазақстан Республикасы Ұлттық қауіпсіздік комитеті Төрағасының 2018 жылғы 27 наурыздағы № 24/қе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бекіту туралы" Қазақстан Республикасы Қорғаныс және аэроғарыш өнеркәсібі министрінің 2018 жылғы 28 наурыздағы № 52/НҚ бұйрығына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 пен бағдарламалық қамтылымның сенім білдірілген өнімінің тізілімін 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 Қазақстан Республикасы Қорғаныс және аэроғарыш өнеркәсібі министрінің 2018 жылғы 28 наурыздағы № 53/НҚ бұйрығына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"Апелляциялық кеңес туралы ережені бекіту туралы" Қазақстан Республикасы Әділет министрінің 2018 жылғы 28 тамыздағы № 1320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Ахметова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қамту бойынша сараптама жүргізу қағидаларын бекіту туралы" Қазақстан Республикасы Инвестициялар және даму министрінің 2018 жылғы 29 тамыздағы № 614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биржасы" мемлекеттік интернет-ресурсын қолдап отыруды және оның жұмыс істеуін ұйымдастыру қағидаларын бекіту туралы" Қазақстан Республикасы Еңбек және халықты әлеуметтік қорғау министрінің 2019 жылғы 22 ақпандағы № 92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 Мұқышев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 Қазақстан Республикасы Цифрлық даму, қорғаныс және аэроғарыш өнеркәсібі министрінің 2019 жылғы 3 маусымдағы № 111/НҚ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министрлігінің Ақпараттық қауіпсіздік комитеті" республикалық мемлекеттік мекемесінің ережесін бекіту туралы" Қазақстан Республикасының Цифрлық даму, инновациялар және аэроғарыш өнеркәсібі министрі міндетін атқарушысының 2019 жылғы 22 шілдедегі № 169/НҚ бұйрығына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аккредиттеуді жүргізу туралы" Қазақстан Республикасы Цифрлық даму, инновациялар және аэроғарыш өнеркәсібі министрінің 2020 жылғы 1 маусымдағы № 224/НҚ бұйрығына өзгерістер мен толықтырулар енгізу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болжауды жүргізу әдістемесін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саясат жөніндегі кеңесті құру туралы"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"Конструкторлық бюролардың жұмыс істеу қағидаларын бекіту туралы"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арналған инновациялық гранттар беру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"Салаларды технологиялық дамытуға инновациялық гранттар беру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беру кезінде технологиялық даму саласындағы ұлттық даму институтының қызметтеріне ақы төлеу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кәсіпорындарды технологиялық дамытуға инновациялық гранттар беру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берудің басым бағыттарын айқындау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Батырқожа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сервисін қолдана отырып, электрондық құжаттарды қалыптастыру, тексеру және пайдалану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қағидаларды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 саласындағы салалық сараптаманы жүргізу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"Интернетке қол жеткізудің бірыңғай шлюзінің және "электрондық үкіметтің" электрондық поштасының бірыңғай шлюзінің жұмыс істеу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цифрлық активтердің шығарылым және айналым тәртібін айқындау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деректерді жинау және өңдеу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майнингті жүзеге асыру жөніндегі қызмет туралы ақпарат беру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 электрондық цифрлық қолтаңбаның жабық кілттерін жасау, пайдалану және сақтау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Оспанов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уран өндіру саласындағы цифрландыру жобаларын алдыңғы жылдың қорытындылары бойынша жер қойнауын пайдаланушының көмірсутектерді және уранды өндіру кезеңінде өндіру үшін шеккен шығындарының бір пайызы мөлшерінде қаржыландыруды жүзеге асыру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және ЦДИАӨМ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 Жахметова</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сыртқы нарықтарға ілгерілету бойынша индустриялық-инновациялық қызмет субъектілері шығындарының бір бөлігін өтеу қағидаларын, сыртқы нарықтарға ілгерілету бойынша шығындары ішінара өтелетін отандық өңделген тауарлардың тізбесін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Асқарұлы</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бейнемониторинг жүйесіне міндетті түрде қосылуға жататын объектілердің тізбесін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бейнемониторинг жүйесінің жұмыс істеу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қазан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арнайы негізгі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(келісу бойынша)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Ерғожин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әуе кеңістігінде пилотсыз ұшу аппараттарын пайдалану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Қамалиев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барлау органдарының құқық қорғау, арнаулы мемлекеттік және өзге де органдардың ақпарат алмасу жүйесінен жедел-іздестіру қызметін жүргізу және оларға жүктелген өзге де міндеттерді шешу үшін қажетті ақпаратты алу қағидалары мен негіздерін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(келісу бойынша), Қорғанысмині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Ахметжанов</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кезекшілік-диспетчерлік "112" қызметі  туралы үлгілік ережені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ТЖМ, ЦДИАӨМ, ДСМ және Еңбекмині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кезекші-диспетчерлік "112" қызметі мен Қазақстан Республикасының аумағындағы кезекшілік диспетчерлік қызметтердің қызметін үйлестіру қағидаларын бекіту туралы"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бұйрық</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ТЖМ, ЦДИАӨМ, ДСМ және Еңбекмині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желтоқсан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w:t>
            </w:r>
          </w:p>
        </w:tc>
      </w:tr>
    </w:tbl>
    <w:p>
      <w:pPr>
        <w:spacing w:after="0"/>
        <w:ind w:left="0"/>
        <w:jc w:val="both"/>
      </w:pPr>
      <w:r>
        <w:rPr>
          <w:rFonts w:ascii="Times New Roman"/>
          <w:b w:val="false"/>
          <w:i w:val="false"/>
          <w:color w:val="000000"/>
          <w:sz w:val="28"/>
        </w:rPr>
        <w:t xml:space="preserve">
      Ескертпе: аббревиатуралардың толық жазылуы: </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ПМК – Қазақстан Республикасы Премьер-Министрінің Кеңсесі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ТЖМ – Қазақстан Республикасы Төтенше жағдайлар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