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e173" w14:textId="d1ce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ойын бизнесі мәселелері бойынша өзгерістер мен толықтырулар енгізу туралы" 2020 жылғы 2 шілдедегі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27 қарашадағы № 149-ө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ойын бизнесі мәселелері бойынша өзгерістер мен толықтырулар енгізу туралы" 2020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және жергілікті атқарушы органдары белгіленген тәртіппен тізбеге сәйкес тиісті ведомстволық актілерді қабылдасын және қабылданған шаралар туралы ай сайын келесі айдың 10-күніне дейін Қазақстан Республикасы Мәдениет және спорт министрлігін хабардар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 ұсынылған ақпаратты жинақтасын және тоқсан қорытындылары бойынша келесі тоқсанның 20-күнінен кешіктірмей қабылданған шаралар туралы Қазақстан Республикасының Үкіметін хабардар етсін.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ойын бизнесі мәселелері бойынша өзгерістер мен толықтырулар енгізу туралы" 2020 жылғы 2 шілдедегі Қазақстан Республикасының Заңын іске асыру мақсатында қабылдануы қажет құқықтық актілердің тізбесі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739"/>
        <w:gridCol w:w="1333"/>
        <w:gridCol w:w="602"/>
        <w:gridCol w:w="1056"/>
        <w:gridCol w:w="96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сапасына, уақтылы әзірленуі мен енгізілуіне жауапты адам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Мәдениет және спорт министрлігінің мәселелері" туралы Қазақстан Республикасы Үкіметінің 2014 жылғы 23 қыркүйектегі № 1003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"Ойын бизнесі саласында мемлекеттік қызметтер көрсету қағидаларын бекіту туралы" Қазақстан Республикасы Мәдениет және спорт министрінің 2020 жылғы 8 шілдедегі № 195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"Ойын бизнесін ұйымдастырушының есептілікті ұсыну нысанын, Ойын бизнесін ұйымдастырушы ұсынатын есептілікті жинауды және талдауды жүзеге асыру қағидаларын бекіту туралы" Қазақстан Республикасы Мәдениет және спорт министрінің 2015 жылғы 17 шілдедегі № 249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"Ойын бизнесін ұйымдастырушының біліктілік талаптарына сәйкестігін растайтын құжаттардың тізбесі мен нысандарын бекіту туралы" Қазақстан Республикасы Мәдениет және спорт министрінің 2015 жылғы 30 наурыздағы № 115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ойын бизнесі туралы заңнамасын сақтаудың тәуекел дәрежесін бағалау өлшемшарттарын және тексеру парақтарын бекіту туралы" Қазақстан Республикасы Мәдениет және спорт министрінің 2016 жылғы 8 тамыздағы № 227 және Қазақстан Республикасы Ұлттық экономика министрінің 2016 жылғы 17 тамыздағы № 373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және Қазақстан Республикасы Ұлттық экономика министрінің бірлескен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 ҰЭМ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 тігудің әрбір қатысушысы бойынша бәс тігуге қабылданған мөлшерлемелер (оның ішінде электрондық), бәс тігу нәтижесінің нұсқаларына коэффициенттер, олар бойынша ұтыстар мен төлемдер туралы ақпаратты қабылдау, есепке алу және сақтау, сондай-ақ оны өзге тұлғаларға беру қағидаларын бекіту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қаржыландырылатын мәдениет, спорт және туризм саласындағы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мамандарды даярлауға мемлекеттік білім беру тапсырысын бекіту және бөлу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Ө.С. Бисақаев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"Тұрғын үй көмегін алуға үмiткер отбасының (Қазақстан Республикасы азаматының) жиынтық табысын есептеу тәртiбiн бекіту туралы" Қазақстан Республикасы Индустрия және инфрақұрылымдық даму министрінің 2020 жылғы 24 сәуірдегі № 226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Қ.А.Өскенбаев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атаулы әлеуметтік көмек алуға үміткер адамның (отбасының) жиынтық табысын есептеудің ережесін бекіту туралы" Қазақстан Республикасы Еңбек және халықты әлеуметтік қорғау министрінің 2009 жылғы 28 шілдедегі № 237-ө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Е.М. Әукенов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 бостандығынан айыруға сотталғандармен тәрбие жұмысын жүргізу қағидасын бекіту туралы" Қазақстан Республикасы Ішкі істер министрінің 2014 жылғы 13 тамыздағы № 508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Заппаров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"Халықты әлеуметтік қорғау саласында арнаулы әлеуметтік қызметтер көрсету стандарттарын бекіту туралы" Қазақстан Республикасы Денсаулық сақтау және әлеуметтік даму министрінің 2015 жылғы 26 наурыздағы № 165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министрінің бұйрығы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желтоқсан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Е.М. Әукенов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Бурабай ауданында казино мен ойын автоматтарының залдарын орналастыруға арналған аумақты анықтау" Ақмола облысы әкімдігінің 2009 жылғы 26 наурыздағы № А-4/129 қаулысына өзгерістер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 қаулысы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әкімдігі, МСМ келісімі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қаңтар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Қ.М. Ыдырысов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"Қапшағай су қоймасының жағалауын казино мен ойын автоматтары залдарын орналастыратын аумақ ретінде белгілеу туралы" Алматы облысы әкімдігінің 2009 жылғы 14 желтоқсандағы № 223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әкімдігінің қаулысы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 әкімдігі, МСМ келісімі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қаңтар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Б.Қ. Байжұманов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ҰЭМ – Қазақстан Республикасының Ұлттық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ИИДМ – Қазақстан Республикасының Индустрия және инфрақұрылымдық даму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Республикасының 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Республикасының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