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ccd7" w14:textId="204c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саясат жөніндегі кеңес құру туралы" Қазақстан Республикасы Премьер-Министрінің 2016 жылғы 3 мамырдағы № 33-ө өкіміне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8 желтоқсандағы № 155-ө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"Экономикалық саясат жөніндегі кеңес құру туралы" Қазақстан Республикасы Премьер-Министрінің 2016 жылғы 3 мамырдағы № 33-ө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Экономикалық саясат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нарығын реттеу және дамыту агенттігінің төрағасы (келісім бойынша)"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Стратегиялық жоспарлау және реформалар агенттігінің төрағасы (келісім бойынша)".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