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6c12" w14:textId="f0f6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жылы Қазақстан Республикасы халқының ұлттық санағын дайындау мен өткізуге байланысты ұйымдастырушылық және нұсқаушылық мәселелерді шешу жөнінде арнайы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9 ақпандағы № 27-ө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2021 жылы Қазақстан Республикасы халқының ұлттық санағын өткізу кезінде орталық және жергілікті атқарушы органдардың қызметін үйлестіру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өкімге қосымшаға сәйкес құрамда 2021 жылы Қазақстан Республикасы халқының ұлттық санағын дайындау мен өткізуге байланысты ұйымдастырушылық және нұсқаушылық мәселелерді шешу жөніндегі арнайы комиссия (бұдан әрі –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республикалық маңызы бар қалалардың және астананың әкімдері 2021 жылы Қазақстан Республикасы халқының ұлттық санағын өткізуге жәрдемдесу жөніндегі облыстық комиссиялар құрсын.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жылы Қазақстан Республикасы халқының ұлттық санағын дайындау мен өткізуге байланысты ұйымдастырушылық және нұсқаушылық мәселелерді шешу бойынша арнайы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жəне реформалар агенттігінің төрағасы,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және реформалар агенттігі Ұлттық статистика бюросының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– Шекара қызметі директоры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Стратегиялық жоспарлау жəне реформалар агенттігі төрағасының орынбасарлары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шаруашылығының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әкімінің бірінші орынбасары.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әкімінің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