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69e81" w14:textId="4869e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Бюджет кодексіне өзгерістер мен толықтырулар енгізу туралы" 2020 жылғы 25 желтоқсандағы Қазақстан Республикасының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2021 жылғы 17 ақпандағы № 32-ө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"Қазақстан Республикасының Бюджет кодексіне өзгерістер мен толықтырулар енгізу туралы" 2020 жылғы 25 желтоқсандағы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қабылдануы қажет құқықтық актілердің тізбесі (бұдан әрі – тізбе)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мемлекеттік органдары: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тізбеге сәйкес құқықтық актілердің жобаларын әзірлесін және белгіленген тәртіппен Қазақстан Республикасының Үкіметіне бекітуге енгізсін;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тізбеге сәйкес тиісті ведомстволық құқықтық актілерді қабылдасын және ай сайын, келесі айдың 10-күнінен кешіктірмей қабылданған шаралар туралы Қазақстан Республикасының Ұлттық экономика министрлігін хабардар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Ұлттық экономика министрлігі тоқсанның қорытындысы бойынша ұсынылған ақпаратты жинақтасын және есепті тоқсаннан кейінгі айдың 20-күнінен кешіктірмей қабылданған шаралар туралы Қазақстан Республикасының Үкіметін хабардар етсін.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Республикасының Бюджет кодексіне өзгерістер мен толықтырулар енгізу туралы" 2020 жылғы 25 желтоқсандағы Қазақстан Республикасының Заңын іске асыру мақсатында қабылдануы қажет құқықтық актілердің тізбесі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Тізбеге өзгеріс енгізілді - ҚР Премьер-Министрінің 28.02.2022 </w:t>
      </w:r>
      <w:r>
        <w:rPr>
          <w:rFonts w:ascii="Times New Roman"/>
          <w:b w:val="false"/>
          <w:i w:val="false"/>
          <w:color w:val="ff0000"/>
          <w:sz w:val="28"/>
        </w:rPr>
        <w:t>№ 38-ө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актінің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актінің нысаны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 луына жауапты мемлекеттік 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актіні сапалы және уақтылы әзірлеу мен енгізуге жауапты тұлға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бастамаларына резервті бөлу қағидаларын бекіту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ақпан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Б.Ш. Шолпанқұлов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"Үкіметтік борыштың және жергілікті атқарушы орган борышының лимитін, мемлекеттік кепілдіктер мен мемлекет кепілгерліктерін беру лимиттерін айқындау ережесін бекіту туралы" Қазақстан Республикасы Үкіметінің 2009 жылғы 15 маусымдағы № 906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 енгізу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ҰЭМ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ақпан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М.Б. Юсупов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туралы" Қазақстан Республикасы Үкіметінің 2015 жылғы 25 сәуірдегі № 325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енгізу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ақпан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Б.Ш. Шолпанқұлов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"Республикалық бюджет жобасын әзірлеу қағидаларын бекіту туралы" Қазақстан Республикасы Үкіметінің 2017 жылғы 24 тамыздағы № 502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енгізу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ақпан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Б.Ш. Шолпанқұлов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"Республикалық бюджеттің атқарылуы туралы жылдық есепті жасау және ұсыну қаидаларын бекіту туралы" Қазақстан Республикасы Үкіметінің 2017 жылғы 24 тамыздағы № 503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 енгізу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жылғы ақпан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Б.Ш. Шолпанқұлов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"Республикалық бюджет комиссиясы туралы" Қазақстан Республикасы  Үкіметінің 2018 жылғы 15 қаңтардағы № 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ақпан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Т.М. Савельева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Премьер-Министрінің 28.02.2022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38-ө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өкімімен.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бюджеттік комиссиясы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наурыз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мемлекеттік органдардың бірінші басшылары ның жетекшілік ететін орынбасар лары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Зерттеулердің, консалтингтік көрсетілетін қызметтер мен мемлекеттік тапсырманың құнын айқындау қағидаларын бекіту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ОМО Қаржымині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наурыз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мемлекеттік органдардың бірінші басшылары ның  жетекшілік ететін орынбасар лары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субсидиялардың экономикалық әсерін айқындау қағидаларын бекіту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ОМО Қаржымині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наурыз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мемлекеттік органдардың бірінші басшылары ның жетекшілік ететін орынбасар лары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"Жергілікті бюджеттер жобаларын әзірлеу қағидаларын бекіту туралы" Қазақстан Республикасы Қаржы министрінің 2014 жылғы 31 қазандағы № 470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енгізу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министрінің бұйрығы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 ҰЭМ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наурыз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Б.Ш. Шолпанқұлов А.К. Әмрин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"Бюджеттік өтінімді жасау және ұсыну қағидаларын бекіту туралы" Қазақстан Республикасы Қаржы министрінің 2014 жылғы 24 қарашадғы № 511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министрінің бұйрығы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наурыз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Б.Ш. Шолпанқұлов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"Бюджеттің атқарылуы және оған кассалық қызмет көрсету ережесін бекіту туралы" Республикасы Қаржы министрінің 2014 жылғы 4 желтоқсандағы № 540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 енгізу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министрінің бұйрығы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 ҰЭМ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наурыз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Б.Ш. Шолпанқұлов А.К. Әмрин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"Мемлекеттік инвестициялық жобаның инвестициялық ұсынысын әзірлеу немесе түзету, оған қажетті сараптамаларды жүргізу, сондай-ақ бюджеттік инвестицияларды жоспарлау, қарау, іріктеу, іске асырылуын мониторингілеу және бағалау және бюджеттік кредиттеудiң орындылығын айқындау қағидаларын бекіту туралы" Қазақстан Республикасы Ұлттық экономика министрінің 2014 жылғы 5 желтоқсандағы № 129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бұйрығы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 Қаржымині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наурыз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М.Б. Юсупов, Т.М. Савельева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"Бюджеттік бағдарламаларды (кіші бағдарламаларды) әзірлеу және бекіту (қайта бекіту) қағидаларын және олардың мазмұнына қойылатын талаптарды бекіту туралы"  Қазақстан Республикасы Ұлттық экономика министрінің 2014 жылғы 30 желтоқсандағы № 195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енгізу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бұйрығы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 Қаржымині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наурыз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А.К. Әмрин, Б.Ш. Шолпанқұлов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"Әлеуметтік-экономикалық даму болжамын әзірлеу қағидалары мен мерзімдерін бекіту туралы" Қазақстан Республикасы Ұлттық экономика министрінің 2015 жылғы 8 қаңтардағы № 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енгізу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бұйрығы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наурыз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А.К. Әмрин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"Нысаналы даму трансферттерін қарау және іріктеу қағидаларын бекіту туралы" Қазақстан Республикасы Қаржы министрінің 2015 жылғы 25 ақпандағы № 126 бұйрығына өзгеріс пен толықтыру енгізу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министрінің бұйрығы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 ҰЭМ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наурыз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Б.Ш. Шолпанқұлов Е.А. Алпысов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"Мемлекеттік тапсырманы әзірлеу және орындау қағидаларын бекіту туралы" Қазақстан Республикасы Қаржы министрінің 2015 жылғы 30 наурыздағы № 236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министрінің бұйрығы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наурыз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Б.Ш. Шолпанқұлов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"Мемлекеттік сатып алуды жүзеге асыру қағидаларын бекіту туралы" Қазақстан Республикасы Қаржы министрінің 2015 жылғы 11 желтоқсандағы № 648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министрінің бұйрығы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наурыз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Қ.Е. Баеділов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"Бюджеттік мониторинг жүргізу нұсқаулығын бекіту туралы" Қазақстан Республикасы Қаржы министрінің 2016 жылғы 30 қарашадағы № 629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енгізу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министрінің бұйрығы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наурыз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Б.Ш. Шолпанқұлов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"Бюджеттік бағдарламалар әкімшілері шығыстарының лимиттерін, жаңа бастамаларға арналған лимиттерді айқындау қағидаларын бекіту туралы" Қазақстан Республикасы Қаржы министрінің 2018 жылғы 8 ақпандағы № 140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министрінің бұйрығы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наурыз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Б.Ш. Шолпанқұлов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Республикасындағы Мемлекеттік жоспарлау жүйесінің кейбір мәселелері туралы"  Қазақстан Республикасы Ұлттық экономика министрінің 2018 жылғы 19 ақпандағы № 64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бұйрығы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наурыз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М.Б. Юсупов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Қаржымині – Қазақстан Республикасының Қаржы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ҰЭМ – Қазақстан Республикасының Ұлттық экономика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ҰБ – Қазақстан Республикасының Ұлттық Банкі;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ОМО – орталық мемлекеттік органдар.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