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88d0f" w14:textId="0d88d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"Қоғамдық маңызы бар әдебиетті сатып алу мәселелері жөніндегі ведомствоаралық комиссия туралы" Қазақстан Республикасы Премьер-Министрінің 2017 жылғы 10 қазандағы № 145-ө өкімінің және "Қазақстан Республикасы Премьер-Министрінің кейбір өкімдеріне өзгерістер мен толықтырулар енгізу туралы" Қазақстан Республикасы Премьер-Министрінің 2019 жылғы 29 мамырдағы № 96-ө өкімінің 1) тармақшасының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2021 жылғы 3 наурыздағы № 47-ө өкімі.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Мыналардың күші жойылды деп танылсын: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"Қоғамдық маңызы бар әдебиетті сатып алу мәселелері жөніндегі ведомствоаралық комиссия туралы" Қазақстан Республикасы Премьер-Министрінің 2017 жылғы 10 қазандағы </w:t>
      </w:r>
      <w:r>
        <w:rPr>
          <w:rFonts w:ascii="Times New Roman"/>
          <w:b w:val="false"/>
          <w:i w:val="false"/>
          <w:color w:val="000000"/>
          <w:sz w:val="28"/>
        </w:rPr>
        <w:t>№ 145-ө</w:t>
      </w:r>
      <w:r>
        <w:rPr>
          <w:rFonts w:ascii="Times New Roman"/>
          <w:b w:val="false"/>
          <w:i w:val="false"/>
          <w:color w:val="000000"/>
          <w:sz w:val="28"/>
        </w:rPr>
        <w:t xml:space="preserve"> өкімі;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Премьер-Министрінің кейбір өкімдеріне өзгерістер мен толықтырулар енгізу туралы" Қазақстан Республикасы Премьер-Министрінің 2019 жылғы 29 мамырдағы № 96-ө өкімінің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