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f51" w14:textId="5157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"Орнықты даму мақсаттары жөніндегі үйлестіру кенесі туралы" Қазақстан Республикасы Премьер-Министрінің 2013 жылғы 13 қарашадағы № 143-ө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4 наурыздағы № 48-ө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"Орнықты даму мақсаттары жөніндегі үйлестіру кеңесі туралы" Қазақстан Республикасы Премьер-Министрінің 2018 жылғы 13 қарашадағы № 143-ө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Орнықты даму мақсаттары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вице-министрі, хатшы;" деген жолдан кейін мынадай мазмұндағы 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Стратегиялық жоспарлау және реформалар агенттігінің төрағасы (келісу бойынша);";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Сыртқы істер министрі;" деген жол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Экология, геология және табиғи ресурстар министрі;" деген жолдан кейін мынадай мазмұндағы жолдармен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министрі;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министрі;";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 шаруашылығы бірінші вице-министрі;" деген жол алып тасталсын;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нарығын реттеу және дамыту агенттігі төрағасының орынбасары (келісім бойынша);" деген жолдан кейін мынадай мазмұндағы жолдармен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Стратегиялык жоспарлау және реформалар агенттігі төрағасының орынбасары (келісу бойынша);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Бәсекелестікті қорғау және дамыту агенттігі төрағасының орынбасары (келісу бойынша);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министрінің орынбасары;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Стратегиялық жоспарлау және реформалар агенттігі Ұлттық статистика бюросының басшысы (келісу бойынша);".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