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39d3" w14:textId="8b43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«Қазақстан Республикасының кейбір заңнамалық актілеріне жол жүрісі мәселелері бойынша өзгерістер мен толықтыру енгізу туралы» 2021 жылғы 1 ақпандағы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2020 жылғы 9 наурыздағы № 53-ө өкімі</w:t>
      </w:r>
    </w:p>
    <w:p>
      <w:pPr>
        <w:spacing w:after="0"/>
        <w:ind w:left="0"/>
        <w:jc w:val="righ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        1. «Қазақстан Республикасының кейбір заңнамалық актілеріне жол жүрісі мәселелері бойынша өзгерістер мен толықтыру енгізу туралы» 2021 жылғы 1 ақпандағы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 Ішкі істер министрлігі 2021 жылғы 1 сәуірге дейін «Жол жүрісі қағидаларын, Көлік құралдарын пайдалануға рұқсат беру жөніндегі негізгі ережелерді, көлігі арнайы жарық және дыбыс сигналдарымен жабдықталуға және арнайы түсті-графикалық схемалар бойынша боялуға тиіс жедел және арнайы қызметтер тізбесін бекіту туралы» Қазақстан Республикасы Үкіметінің 2014 жылғы 13 қарашадағы № 1196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Қазақстан Республикасының Үкіметі қаулысының жобасын әзірлесін және бекіту үшін Қазақстан Республикасының Үкіметіне енгізсін.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      2. Қазақстан Республикасы Ішкі істер министрлігі қабылданған шаралар туралы Қазақстан Республикасының Үкіметін хабардар етсін.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                        </w:t>
      </w:r>
      <w:r>
        <w:rPr>
          <w:rFonts w:ascii="Times New Roman"/>
          <w:b/>
          <w:i w:val="false"/>
          <w:color w:val="000000"/>
          <w:sz w:val="28"/>
        </w:rPr>
        <w:t>A. Мамин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