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4f42" w14:textId="38c4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халықаралық шарттары туралы" Қазақстан Республикасының Заңына өзгерістер мен толықтыру енгізу туралы" 2021 жылғы 15 наурыздағы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1 сәуірдегі № 73-ө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халықаралық шарттары туралы" Қазақстан Республикасының Заңына өзгерістер мен толықтыру енгізу туралы" 2021 жылғы 15 наурыздағы Қазақстан Республикасының Заңын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тізбеге сәйкес құқықтық актілердің жобаларын әзірлесін және белгіленген тәртіппен Қазақстан Республикасының Үкіметіне енгізсін.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халықаралық шарттары туралы" Қазақстан Республикасының Заңына өзгерістер мен толықтыру енгізу туралы" 2021 жылғы 15 наурыздағы Қазақстан Республикасының Заңын іске асыру мақсатында қабылдануы қажет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"/>
        <w:gridCol w:w="9882"/>
        <w:gridCol w:w="318"/>
        <w:gridCol w:w="318"/>
        <w:gridCol w:w="800"/>
        <w:gridCol w:w="734"/>
      </w:tblGrid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жауапты мемлекеттік орган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актілердің сапалы, уақтылы әзірленуіне және енгізілуіне жауапты адам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Сыртқы істер министрлігінің мәселелері" туралы Қазақстан Республикасы Үкіметінің 2004 жылғы 28 қазандағы № 1118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мамыр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М.З. Сыздықов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күшіне енген, сондай-ақ уақытша қолданылатын халықаралық шарттарын жариялауға арналған интернет-ресурсты айқындау және Қазақстан Республикасы Үкіметінің "Электрондық ақпараттық ресурстарды мемлекеттік органдардың интернет-ресурстарына орналастыру ережесін бекіту туралы 2007 жылғы 13 шілдедегі № 598 және "Мемлекеттік органдардың интернет-ресурстарына орналастырылатын мемлекеттік органдар туралы электрондық ақпараттық ресурстардың тізбесін бекіту туралы" 2007 жылғы 3 қазандағы № 891 қаулыларына өзгеріс пен толықтыру енгізу туралы" Қазақстан Республикасы Үкіметінің 2014 жылғы 29 желтоқсандағы № 1386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мамыр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М.З. Сыздықов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Республикасының Сыртқы істер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