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0292" w14:textId="0430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Волонтерлікті дамытудың 2021 – 2023 жылдарға арналған жол картасын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22 сәуірдегі № 84-ө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волонтерлік қозғалысты дамыту мақсатында: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Волонтерлікті дамытудың 2021 – 2023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Жол картасы)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Жол картасын орындауға жауапты орталық және жергілікті атқарушы органдар, облыстардың, Нұр-Сұлтан, Алматы, Шымкент қалалары әкімдері және ұйымдар (келісу бойынша):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 картасын іске асыру жөнінде қажетті шаралар қабылдасын;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жылына бір рет есепті жылдан кейінгі айдың 25-күнінен  кешіктірмей Қазақстан Республикасы Ақпарат және қоғамдық даму министрлігіне Жол картасының орындалу барысы туралы ақпарат берсін.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Ақпарат және қоғамдық даму министрлігі есепті жылдан кейінгі жылдың 1 наурызынан кешіктірмей Қазақстан Республикасы Премьер-Министрінің Кеңсесіне Жол картасы іс-шараларының орындалу барысы туралы жиынтық ақпарат берсін.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Республикасының Ақпарат және қоғамдық даму министрлігіне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Волонтерлікті дамытудың 2021 – 2023 жылдарға арналған жол картасы</w:t>
      </w:r>
    </w:p>
    <w:bookmarkEnd w:id="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652"/>
        <w:gridCol w:w="241"/>
        <w:gridCol w:w="1506"/>
        <w:gridCol w:w="838"/>
        <w:gridCol w:w="3509"/>
        <w:gridCol w:w="1159"/>
        <w:gridCol w:w="1620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шығыстар (мың тг.)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Сапалық көрсеткіштер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Волонтерлік қызмет үшін қолайлы ортаны дамыту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кейбір заңнамалық актілеріне волонтерлік қызмет және қайырымдылық мәселелері бойынша өзгерістер мен толықтырулар енгізу туралы" Қазақстан Республикасының Заңының жобасын әзірлеу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Еңбекмині, БҒМ, ДСМ, ТЖМ, МСМ, облыстардың, Нұр-Сұлтан, Алматы және Шымкент қалаларының әкімдіктері, "ҰВЖ" ЗТБ (келісу бойынша), ҮЕҰ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"Волонтерлік қызмет және қайырымдылық мәселелері бойынша Қазақстан Республикасының кейбір заңнамалық актілеріне өзгерістер мен толықтырулар енгізу туралы" Заңын қабылдау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қызметті қолдау стандартын әзірлеу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ұсынымдар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"ҰВЖ" ЗТБ (келісу бойынша), БҰҰЕ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001 "Ақпарат және қоғамдық даму саласындағы мемлекеттік саясатты қалыптастыру"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қызметті қолдау стандартын енгізу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ұйымдар мен ҮЕҰ статистикалық есептілігін Ұлттық статистика бюросына енгізу арқылы волонтерлік қызметтің еліміздің  әлеуметтік-экономикалық дамуына қосқан  үлесін бағалауды енгізу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СЖРА, "ҰВЖ" ЗТБ (келісу бойынша), БҰҰЕ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қызметтің үлесін елдің әлеуметтік-экономикалық даму көрсеткіштеріне енгізу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және мемлекеттік гранттар негізінде волонтерлік ұйымдардың бастамаларына жүйелі қолдауды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100 волонтерлік жобаны іске асыру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пен жеке тұлғаларды қайырымдылық және волонтерлік жобаларға қатысуға жанама ынталандырудың тиімді тетіктерін әзірлеу және енгізу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ұсыныстар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50 волонтерлік жобаны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Волонтерлік қызмет бойынша инфрақұрылымды дамыту және оған қатысушылардың әлеуетін арттыру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бастамалар мен  жобаларды жүйелі дамыту және үйлестіру үшін волонтерлердің республикалық фронт-офисінің қызметін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79 395, 0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001 "Ақпарат және қоғамдық даму саласындағы мемлекеттік саясатты қалыптастыру"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волонтерлер үлесін кемінде 20% - ға ұлғайту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 жүйелі дамыту бастамалар мен жобаларды жүйелі дамыту және үйлестіру үшін волонтерлердің өңірлік фронт-офистерінің қызметін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өңірлерде белсенді волонтерлер үлесін кемінде 20% - ға ұлғайту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жерлерде волонтерлік қызметті дамыту үшін ұзақ мерзімді негізде қажетті инфрақұрылыммен қамтамасыз ету, оның ішінде волонтерлік ұйымдарға мемлекеттік меншік объектілерін пайдалану бойынша жеңілдіктер беру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волонтерлік қызметті дамыту үшін кемінде 30 волонтерлік ұйымға жеңілдетілген шарттарды ұсыну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бағыттар бойынша волонтерлерді даярлаудың бірыңғай бағдарламасын әзірлеу және енгізу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ІІМ, БҒМ, Еңбекмині, МСМ, Қаржымині, ТЖМ, "ҰВЖ" ЗТБ (келісу бойынша), БҰҰЕ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деңгейлерде кемінде 7 бағыт бойынша волонтерлерді даярлау бағдарламасын енгізу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білім беру ұйымдарында волонтерлік және қайырымдылық қызмет негіздері бойынша оқу тақырыптары мен факультативтік сағаттарды енгізу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"ҰВЖ" ЗТБ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және қайырымдылық саласы бойынша тақырыптар мен факультатив сағаттарды ұйымдастыру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Елдегі жоғары оқу орындарының жалпы білім беру пәндері циклінің мазмұнына (Community Service) волонтерлік қызмет жөніндегі бөлімді енгізу мәселесін пысықтау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пәндер циклінің мазмұнын волонтерлікке қатысты тақырыптармен қамтамасыз ету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қызметкердің екі волонтермен өзара іс-қимыл жасауы бойынша жұмыс жүргізу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 көрсету жүйесін жаңғырту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құқықтық сауаттылығын арттыру және азаматтарға құқықтық мәселелер бойынша консультациялық көмек көрсету жөніндегі жұмысқа волонтер- заңгерлерді тарту бойынша "Probono  волонтерлері"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Әділетмині, ЖОО-лар, облыстардың, Нұр-Сұлтан, Алматы және Шымкент қалаларының әкімдіктері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кемінде 1000 консультация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 әлеуметтік желісінде "Онлайн дәрігерлер"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консультациялар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облыстардың, Нұр-Сұлтан, Алматы және Шымкент қалаларының әкімдіктері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кемінде 10 000 консультация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Азаматтардың волонтерлік қызметке қатысуын кеңейту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волонтерлікке тарту үшін ынталандырудың әртүрлі кезеңдерін көздейтін "Волонтер жолы" пилоттық жобасын іске қосу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жобаның тұжырымдамасы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Нұр-Сұлтан, Алматы және Шымкент қалаларының әкімдіктері, "ҰВЖ" ЗТБ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жобаға кемінде 5000 волонтер тарту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әртүрлі топтарын цифрлық, қаржылық, тілдік, компьютерлік сауаттылыққа оқытуда волонтерлік көмек көрсету жөніндегі "Birgemiz: Bilim" жалпыұлттық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19 762,0* 2022 жылы – 28 147,0** 2023 жылы – 28 147,0**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* 004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 және оқытылған 500   волонтердің волонтерлік бастамаларды қолдауға кемінде 30 шағын грант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саласына волонтерлерді тарту, науқастарды күтуде, оның ішінде хоспистерде, онкологиялық диспансерлерде және т.б. көмек көрсету жөніндегі "Birgemiz: Saýlyq" жалпыұлттық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ДСМ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23 420,0* 2022 жылы – 28 147,0** 2023 жылы – 28 147,0**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* 004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волонтер қатысқан, волонтерлік бастамаларды қолдауға кемінде 20 шағын грант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жүйесінің әлеуметтік қызмет көрсету орталықтарында балалар үйлеріндегі балаларға және жастарға, өмірде қиын жағдайға тап болған балаларға қатысты волонтерлердің тәлімгерлік тәжірибесін енгізу жөніндегі "Birgemiz: Sabaqtastyq" жалпыұлттық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БҒМ, Еңбекмині,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23 420,0* 2022 жылы – 28 147,0** 2023 жылы – 28 147,0**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* 004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практикасын енгізу – қиын  жағдайға тап болған 200 бала мен жастар үшін кемінде 200 тәлімгер, волонтерлік бастамаларды қолдауға кемінде 20 шағын грант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қорғау, өзендер мен ормандарды тазалау, ағаш отырғызу, қоқыстарды сұрыптауға үйрету жөніндегі "Birgemiz: Taza Álem" жалпыұлттық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ЭГТРМ, облыстардың, Нұр-Сұлтан, Алматы және Шымкент қалаларының әкімдіктері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23 420,0* 2022 жылы – 28 147,0** 2023 жылы – 28 147,0**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 004 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 және оқытылған 500 волонтер, волонтерлік бастамаларды қолдауға кемінде 20 шағын грант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объектілерін сақтау жөніндегі "Birgemiz: Asyl mura" жалпыұлттық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МСМ,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23 420,0* 2022 жылы – 28 147,0** 2023 жылы – 28 147,0**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* 004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 және оқытылған 500 волонтер, волонтерлік бастамаларды қолдауға кемінде 20 шағын грант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үйлеріне, халықты әлеуметтік қорғау жүйесінің әлеуметтік қызмет көрсету орталықтарына волонтерлерді тарту жөніндегі "Birgemiz: Qamqor" жалпыұлттық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Еңбекмині,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23 420,0* 2022 жылы – 28 147,0** 2023 жылы – 28 147,0**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* 004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 және оқытылған 500 волонтер, волонтерлік бастамаларды қолдауға кемінде 20 шағын грант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22.     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Жоғалған адамдарды іздеу, зілзала қауіп-қатерін азайту, табиғи және техногендік сипаттағы төтенше жағдайлар салдарын жою, оның ішінде отандастарымыздың Ұлы Отан соғысындағы ерлігі туралы баяндайтын құжаттарды іздестіру жобаларына волонтерлерді тарту жөніндегі "Birgemiz: Úmit" жалпыұлттық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ІІМ, ТЖМ, Қорғанысмині,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23 420,0*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28 147,0**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28 147,0**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* 004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 және оқытылған 500 волонтер, волонтерлік бастамаларды қолдауға кемінде 20 шағын грант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жауапкершілікпен қарауды қалыптастыру үшін волонтерлерді тартуға бағытталған "Birgemiz: Ayala"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9 153, 0 2022 жылы – 28 147,0** 2023 жылы – 28 147,0**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 және оқытылған 100 волонтер, волонтерлік бастамаларды қолдауға кемінде 5 шағын грант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Композиторлар арасында волонтерлер әнұранын шығаруға шығармашылық конкурс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 әнұраны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МСМ, "ҰВЖ" ЗТБ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20 қатысушыны қамту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ұрпақты волонтерлік қызметке тарту бойынша "Күміс волонтерлік"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11 332,0 2022 жылы – 14 375,0** 2023 жылы – 14 375,0**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350 аға буын азаматтың волонтерлік қызметке қатысуы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Шеберлер, қолөнершілер, зергерлер, тоқымашылар, тігіншілер және т. б. қатарынан күміс волонтерлерді тарта отырып, ұлдарға арналған "Ата көрген оқ жонар" және қыздарға арналған "Ана көрген тон пішер" тегін үйірмелерін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үйірмелерге 500 мектеп оқушысы  мен студенттің  қатысу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Медиа-волонтерлікті ілгерілету бойынша "Жақсылық жаршысы" жобасын іске асыру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50 волонтер-журналисті   қамту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Жобаға ҮЕҰ өкілдерін тарта отырып, автоволонтерлердің бірыңғай желісін құру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Нұр-Сұлтан, Алматы және Шымкент қалаларының әкімдіктері, ҮЕҰ (келісім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50 автоволонтерді қамту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ұжымдарында корпоративтік волонтерліктің оң практикасын енгізу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волонтерлікті дамыту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ұйымдардың (топтардың) басшылары мен үйлестірушілерін төтенше жағдайлар туындаған кездегі қорғану тәсілдері мен іс-қимылдарға оқыту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300 оқытылған волонтер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ұйымдар мен волонтерлерді есірткі қылмысына қарсы іс-қимыл бөлімшелері өткізетін іс-шараларға қатысуға тарту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100 волонтерді қамту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проблемалардың интерактивті картасын жүргізу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      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экологиялық ақпаратқа қол жеткізуін кеңейту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 сағаты" дүниежүзілік акциясын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қажет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климаттың өзгеру проблемасына, жарықтың ластануы және басқа да экологиялық тақырыптарға қызығушылықты ынталандыру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"Бірге таза Қазақстан" республикалық акциясын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тазарту жөніндегі іс-шараларды жүргізу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үздік волонтерлік топтар көшбасшыларының слетін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Қызылорда облыстарының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100 волонтерді қамту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 волонтері" сыйлығын алуға облыстық конкурс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әкімдігі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 жеңіске жеткен кемінде 10 волонтерді марапаттау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"Волонтерлер корпусы" жастар жобасын ұйымдастыру және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бастамашыл топтар құру арқылы оқу орындарында волонтерлік қызметті насихаттау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"Волонтерлер мектебі" жобасы аясында кәсіби волонтерлерді даярлау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және Қостанай облысының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волонтерді оқыту, оқуды аяқтағаннан кейін сертификаттар тапсыру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волонтерлік жобалар жәрмеңкесін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әкімдігі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2 жәрмеңке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жағдайлардағы қауіпсіз жүріс-тұрыс қағидалары және жалпы қауіпсіздік мәдениетінің деңгейін арттыру туралы халықты ақпараттандыру бойынша телеграмм-ботты іске қосу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телеграмм-ботты іске қосу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ТЖМ, "ҰВЖ" ЗТБ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300 консультация беру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 бірыңғай іс-қимыл күндерін кеңінен жария ете отырып, өткізу: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волонтер күні - желтоқсан;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"Өмірді сақта" атты донор ретінде ерікті қан тапсыру акциясы – сәуір;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 беру акциясы "Жылулық сыйла" – мамыр;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"Бірыңғай қауіпсіздік күні" – маусым;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"Зооқамқорлық"  атты жануарлар баспаналарына көмек беру күні – тамыз;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аялау күніне орай "Таза планета" марафоны – қыркүйек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"ҰВЖ" ЗТБ (келісу бойынша), 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волонтерлікті танымал ету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 алмасу үшін және ашық диалог алаңында волонтерлік ҮЕҰ, бастамашыл топтар мен қоғамдық пікір көшбасшыларын жинау және Қазақстан Республикасында волонтерлік қызметті дамыту жөніндегі ұсыныстар мен перспективасын  талқылау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"ҰВЖ" ЗТБ (келісім бойынша), облыстардың,       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кемінде 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Волонтерлік қызмет бойынша халықаралық ынтымақтастықты дамыту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басшысының БҰҰ БА-ның 75-ші сессиясында даму мақсатында волонтерлерді жұмылдырудың халықаралық жылын жариялау туралы сөйлеген сөзі барысында айтылған бастамаларын ілгерілету жөніндегі процестерді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СІМ, БҰҰЕ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мақсатында волонтерлерді жұмылдырудың халықаралық жылын іске асыру жөніндегі іс-қимыл алгоритмі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мүдделерін әлемдік деңгейде ілгерілету мақсатында волонтерлік ұйымдардың халықаралық диалог алаңдарына онлайн немесе оффлайн форматта қатысу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ақпарат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СІМ, БҰҰЕ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–25 704,0* 2023 жылы – 26 256,0**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* 004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халықаралық аренадағы өкілдігін арттыру. Кемінде 10 волонтердің шетелге сапары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практика алмасу мақсатында волонтерлікті дамытудың шетелдік тәжірибесін талдау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ақпараттық-талдамалық материалдар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СІМ, БҰҰЕ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волонтерлікті дамытуға бағытталған іс-шараларды ұйымдастыру кезінде есепке алу мақсатында талдамалық базаны қалыптастыру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 волонтері" халықаралық сыйлығын ұйымдастыру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сыйлықты табыстау  рәсімі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СІМ,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17 469,0* 2022 жылы – 17 557,0**2023 жылы  – 17 557,0**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004* "Азаматтық қоғам институттары мен мемлекеттің өзара қарым -  қатынасын нығайтуды қамтамасыз ету" республикалық бюджеттік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қызметтің беделін арттыру, марапатталатын адамдар саны – 48 адам, қатысушылар саны – 1000 белсенді волонтер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Волонтерлікті дәріптеу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Өңірлердегі волонтерліктің оң практикасын жинау, талдау, қорытындылау және елдегі тәжірибені мультипликациялау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тәжірибелер жинағы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Нұр-Сұлтан, Алматы және Шымкент қалаларының әкімдіктері, "ҰВЖ" ЗТБ (келісу бойынша)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 талап етпейді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кемінде 50 оң тәжірибе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қызметті дамытуға бағытталған имидждік іс-шаралар өңірлік деңгейде өткізу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конкурстар, семинарлар, тренингтер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өңірден 50-ден астам волонтер қамту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мақалаларды баспа БАҚ-та жариялау және елдегі волонтерлікті дамыту бойынша телеарналарда жаңалықтар/өзге де сюжеттерді тарату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дайджестер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Нұр-Сұлтан, Алматы және Шымкент қалаларының әкімдіктері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003 "Мемлекеттік ақпараттық саясатты жүргізу"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 қызметті насихаттау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Шығыстар 2021 – 2023 жылдарға арналған республикалық бюджетті нақтылау кезінде заңнамада белгіленген тәртіппен қаралатын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Шығыстар 2022 – 2024 жылдарға арналған республикалық бюджетті қалыптастыру кезінде заңнамада белгіленген тәртіппен қаралатын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9"/>
        <w:gridCol w:w="2292"/>
        <w:gridCol w:w="6279"/>
      </w:tblGrid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АҚДМ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Ақпарат және қоғамдық даму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Біріккен Ұлттар Ұйымының Еріктілер бағдарламасы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Қорғаныс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Стратегиялық жоспарлау және реформалар агенттігі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"ҰВЖ" ЗТБ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волонтерлер желісі" заңды тұлғалар бірлестігі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Экология, геология және табиғи ресурстар министрлігі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БА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Біріккен Ұлттар Ұйымының Бас Ассамблеясы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