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0275" w14:textId="0df0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мақта саласының мәселелері бойынша өзгерістер енгізу және "Мақта саласын дамыту туралы" Қазақстан Республикасы Заңының күші жойылды деп тану туралы" 2021 жылғы 5 қаңтардағы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5 мамырдағы № 87-ө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Республикасының кейбір заңнамалық актілеріне мақта саласының мәселелері бойынша өзгерістер енгізу және "Мақта саласын дамыту туралы" Қазақстан Республикасы Заңының күші жойылды деп тану туралы" 2021 жылғы 5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құқықтық актілердің тізбесі (бұдан әрі – тізбе) бекітілсін.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тізбеге сәйкес құқықтық актілердің жобаларын әзірлесін және белгіленген тәртіппен Қазақстан Республикасының Үкіметіне бекітуге енгізсін;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құқықтық актілерді қабылдасын және ай сайын, келесі айдың 10-күнінен кешіктірмей қабылданған шаралар туралы Қазақстан Республикасы Ауыл шаруашылығы министрлігін хабардар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 тоқсанның қорытындысы бойынша ұсынылған ақпаратты жинақтап қорытсын және есепті тоқсаннан кейінгі айдың 20-күнінен кешіктірмей қабылданған шаралар туралы Қазақстан Республикасының Үкіметін хабардар етсін.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Республикасының кейбір заңнамалық актілеріне мақта саласының мәселелері бойынша өзгерістер енгізу және "Мақта саласын дамыту туралы" Қазақстан Республикасы Заңының күші жойылды деп тану туралы" 2021 жылғы 5 қаңтардағы Қазақстан Республикасының Заңын іске асыру мақсатында қабылдануы қажет құқықтық актілердің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597"/>
        <w:gridCol w:w="1153"/>
        <w:gridCol w:w="2041"/>
        <w:gridCol w:w="1153"/>
        <w:gridCol w:w="4706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актінің атауы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Актінің нысаны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жауапты мемлекеттік орган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актілердің сапасына, уақтылы әзірленуі мен енгізілуіне жауапты адам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8712"/>
        <w:gridCol w:w="1191"/>
        <w:gridCol w:w="315"/>
        <w:gridCol w:w="1014"/>
        <w:gridCol w:w="492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Ауыл шаруашылығы министрлігінiң кейбiр мәселелерi" туралы Қазақстан Республикасы Үкіметінің 2005 жылғы 6 сәуірдегі № 310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А.С. Сапаров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"Халықаралық мақта жөніндегі консультативтік комитетпен ынтымақтастықтың кейбір мәселелері туралы" Қазақстан Республикасы Үкіметінің 2008 жылғы 3 сәуірдегі № 316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А.С. Сапаров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"Мақта қолхаттарын бере отырып, қойма қызметі жөніндегі қызметтер көрсету бойынша қызметті лицензиялауды жүзеге асыратын лицензиарды айқындау туралы" Қазақстан Республикасы Үкіметінің 2015 жылғы 10 желтоқсандағы № 990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күші жойылды деп тану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наурыз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Сапаров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министрлігінің, Қазақстан Республикасы Ауыл шаруашылығы министрлігінің және олардың аумақтың органдарының атқарушылық құжаттарды орындау кезіндегі өзара іс-қимылының тәртібін бекіту туралы" Қазақстан Республикасы Әділет министрінің 2017 жылғы 28 ақпандағы № 202 және Қазақстан Республикасы Премьер-Министрінің орынбасары – Қазақстан Республикасы Ауыл шаруашылығы министрінің 2017 жылғы 29 наурыздағы № 140 бірлескен бұйрығына өзгеріс енгізу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Әділет министрінің және Қазақстан Республикасы Ауыл шаруашылығы министрінің бірлескен бұйрығы 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 АШМ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Н.В. Пан,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М.Ә. Оразаев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 нарығын реттеу, мақтаның қауіпсіздігі мен сапасы саласындағы тәуекел дәрежесін бағалау өлшемшарттарын және тексеру парақтарын бекіту туралы" Қазақстан Республикасы Ауыл шаруашылығы министрінің 2019 жылғы 10 шілдедегі № 259 және Қазақстан Республикасы Ұлттық экономика министрінің 2019 жылғы 12 шілдедегі № 63 бірлескен бұйрығына өзгерістер енгізу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министрінің және Қазақстан Республикасы Ұлттық экономика министрінің бірлескен бұйрығы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ҰЭМ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Сапаров,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Т.М. Жақсылықов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министрлігінің Агроөнеркәсіптік кешендегі мемлекеттік инспекция комитетінің ережесін бекіту туралы" Қазақстан Республикасы Премьер-Министрінің орынбасары –Қазақстан Республикасы Ауыл шаруашылығы министрінің 2017 жылғы 1 маусымдағы № 221 бұйрығына өзгерістер енгізу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министрінің бұйрығы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Н.С. Дайырбеков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"Азаматтық-құқықтық саладағы соттық статистикалық есептердің нысандарын және оларды қалыптастыру жөніндегі нұсқаулықты бекіту туралы" Қазақстан Республикасы Бас Прокурорының 2017 жылғы 2 қарашадағы № 124 бұйрығына өзгерістер енгізу туралы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Бас Прокурорының бұйрығы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М.М. Ахметжанов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"Электрондық әкімдіктің" үлгілік архитектурасын бекіту туралы" Қазақстан Республикасы Ақпарат және коммуникациялар министрінің 2018 жылғы 3 шілдедегі № 304 бұйрығына өзгерістер енгізу туралы 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Цифрлық даму, инновациялар және аэроғарыш өнеркәсібі министрінің бұйрығы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А.М. Ахметжанов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"Ақпараттық құралдар тізбесін бекіту туралы" Қазақстан Республикасы Ұлттық экономика министрінің 2018 жылғы 28 желтоқсандағы № 107 бұйрығына өзгерістер енгізу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министрінің бұйрығы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ҰЭМ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Т.М. Жақсылықов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 шаруашылығы ұйымдарының басшылары және мамандары лауазымдарының үлгілік біліктілік сипаттамаларын бекіту туралы" Қазақстан Республикасы Ауыл шаруашылығы министрінің 2019 жылғы 21 тамыздағы № 307 бұйрығына өзгерістер енгізу туралы 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министрінің бұйрығы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А.С. Сапаров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"Салық есептілігі нысандарын және оларды жасау қағидаларын бекіту туралы" Қазақстан Республикасы Премьер-Министрінің бірінші орынбасары – Қазақстан Республикасы Қаржы министрінің 2020 жылғы 20 қаңтардағы № 39 бұйрығына өзгерістер енгізу туралы 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Қ.Е. Баеділов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"Кредиторлар талаптары тізілімінің нысандарын, оны уақытша әкімшімен және уақытша басқарушымен қалыптастыру қағидалары мен мерзімін бекіту туралы" Қазақстан Республикасы Премьер-Министрінің бірінші орынбасары – Қазақстан Республикасы Қаржы министрінің 2020 жылғы 5 мамырдағы № 456 бұйрығына өзгерістер енгізу туралы 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министрінің бұйрығы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Қ.Е. Баеділов 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кейбір бұйрықтарының күші жойылды деп тану туралы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министрінің бұйрығы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жылғы сәуір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 Сапаров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АШМ – Қазақстан Республикасының 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Әділетмині – Қазақстан Республикасының Әділет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БП – Қазақстан Республикасының Бас прокуратурасы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Қаржымині – Қазақстан Республикасының Қаржы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Республикасының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ЦДИАӨМ – Қазақстан Республикасының Цифрлық даму, инновациялар және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