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304e" w14:textId="b493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 тілі әліпбиін латын графикасына көшіру жөніндегі ұлттық комиссия туралы" Қазақстан Республикасы Премьер-Министрінің 2017 жылғы 14 қарашадағы № 153-ө өкіміне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26 мамырдағы № 93-ө өкімі. Күші жойылды - Қазақстан Республикасы Премьер-Министрінің 2022 жылғы 27 қазандағы № 176-ө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27.10.2022 </w:t>
      </w:r>
      <w:r>
        <w:rPr>
          <w:rFonts w:ascii="Times New Roman"/>
          <w:b w:val="false"/>
          <w:i w:val="false"/>
          <w:color w:val="ff0000"/>
          <w:sz w:val="28"/>
        </w:rPr>
        <w:t>№ 176-ө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тілі әліпбиін латын графикасына көшіру жөніндегі ұлттық комиссия туралы" Қазақстан Республикасы Премьер-Министрінің 2017 жылғы 14 қарашадағы № 153-ө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 тілі әліпбиін латын графикасына көшіру жөніндегі ұлттық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"Ерғалиев Қуаныш Советұлы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"Павлодар педагогикалық университеті" коммерциялық емес акционерлік қоғамының гуманитарлық ғылымдар жоғары мектебінің деканы,  филология ғылымдарының кандидаты, қауымдастырылған профессоры (келісу бойынша)" енгізілсін;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Мәдениет және спорт вице-министрі, хатшы";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Білім және ғылым министрлігінің "Л.Н. Гумилев атындағы Еуразия ұлттық университеті" шаруашылық жүргізу құқығындағы республикалық мемлекеттік кәсіпорнының 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"Абай атындағы Қазақ ұлттық педагогикалық университеті" шаруашылық жүргізу құқығындағы республикалық мемлекеттік кәсіпорнының ректоры";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Білім және ғылым министрлігі Ғылым комитетінің "А. Байтұрсынұлы атындағы тіл білімі институты" республикалық мемлекеттік қазыналық кәсіпорнының директоры";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"Қалиев Талғат Бегімұлы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"Жастар" ғылыми-зерттеу орталығы" жауапкершілігі шектеулі серіктестігінің директоры (келісу бойынша)";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"Әбуов Жұмағали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"Абай атындағы Қазақ ұлттық педагогикалық университеті" шаруашылық жүргізу құқығындағы республикалық мемлекеттік кәсіпорнының кәсіби бағыттағы тілдер кафедрасының меңгерушісі, филология ғылымдарының докторы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Әміржанова Назира Серікқызы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"А. Байтұрсынұлы атындағы тіл білімі институты" республикалық мемлекеттік қазыналық кәсіпорны мәдениет және тіл бөлімінің меңгерушісі, филология ғылымдарының кандидаты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Әлімхан Жүнісбек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"А. Байтұрсынұлы атындағы тіл білімі институты" республикалық мемлекеттік қазыналық кәсіпорнының бас ғылыми қызметкері, филология ғылымдарының докторы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Таңат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"Абай атындағы Қазақ ұлттық педагогикалық университеті" шаруашылық жүргізу құқығындағы республикалық мемлекеттік кәсіпорнының шет тілдері кафедрасының меңгерушісі, филология ғылымдарының докторы"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Базарбаева Зейнеп Мүслімқызы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"А. Байтұрсынұлы атындағы тіл білімі институты" республикалық мемлекеттік қазыналық кәсіпорнының бас ғылыми қызметкері, филология ғылымдарының докторы"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тиісінше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вице-министрі, хатшы";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Сыртқы істер 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министрлігінің "Л.Н. Гумилев атындағы Еуразия ұлттық университеті" коммерциялық емес акционерлік қоғамының басқарма төрағасы – 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 "Абай атындағы Қазақ ұлттық педагогикалық университеті" коммерциялық емес акционерлік қоғамының басқарма төрағасы – ректор";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 Ғылым комитетінің "А. Байтұрсынов атындағы Тіл білімі институты" шаруашылық жүргізу құқығындағы республикалық мемлекеттік кәсіпорнының директоры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Қалиев Талғат Бегімұлы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министрлігі "Қолданбалы этносаяси зерттеулер институты" жауапкершілігі шектеулі серіктестігінің директоры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Әбуов Жұмағали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"Абай атындағы Қазақ ұлттық педагогикалық университетi" коммерциялық емес акционерлік қоғамының кәсіби бағыттағы тілдер кафедрасының меңгерушісі, филология ғылымдарының докторы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Әміржанова Назира Серікқызы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"А. Байтұрсынов атындағы Тіл білімі институты" шаруашылық жүргізу құқығындағы республикалық мемлекеттік кәсіпорны мәдениет және тіл бөлімінің меңгерушісі, филология ғылымдарының кандидаты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Әлімхан Жүнісбек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"А. Байтұрсынов атындағы Тіл білімі институты" шаруашылық жүргізу құқығындағы республикалық мемлекеттік кәсіпорнының бас ғылыми қызметкері, филология ғылымдарының докторы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Таңат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"Абай атындағы Қазақ ұлттық педагогикалық университетi" коммерциялық емес акционерлік қоғамының шет тілдері кафедрасының меңгерушісі, филология ғылымдарының докторы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Базарбаева Зейнеп Мүслімқызы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"А. Байтұрсынов атындағы Тіл білімі институты" шаруашылық жүргізу құқығындағы республикалық мемлекеттік кәсіпорнының бас ғылыми қызметкері, филология ғылымдарының докторы" (келісу бойынша);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 комиссияның құрамынан Е. Сайыров шығарылсын;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 тілі әліпбиін латын графикасына көшіру жөніндегі ұлттық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Республикасының Білім және ғылым министрлігі Комиссияның жұмыс органы болып табылады.".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