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f77c" w14:textId="9c8f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"Орнықты даму мақсаттары жөніндегі үйлестіру кеңесі туралы" Қазақстан Республикасы Премьер-Министрінің 2018 жылғы 13 қарашадағы № 143-ө өкіміне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7 маусымдағы № 103-ө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"Орнықты даму мақсаттары жөніндегі үйлестіру кеңесі туралы" Қазақстан Республикасы Премьер-Министрінің 2018 жылғы 13 қарашадағы № 143-ө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Орнықты даму мақсаттары жөніндегі үйлестіру кеңесі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"Экономикалық зерттеулер институты" акционерлік қоғамы сараптамалық-талдау жұмыстарын жүргізетін Хатшылық болып табылады.";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Орнықты даму мақсаттары жөніндегі үйлестіру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"Біріккен Ұлттар Ұйымының Қазақстан Республикасындағы резидент үйлестірушісі (келісім бойынша);" деген жолдан кейін мынадай мазмұндағы жолмен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"Еуропалық Одақтың Қазақстандағы өкілдігінің басшысы (келісу бойынша);".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