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cfb5" w14:textId="5e7c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ғылым мәселелері бойынша өзгерістер мен толықтырулар енгізу туралы" 2021 жылғы 31 наурыздағы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23 маусымдағы № 116-ө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ғылым мәселелері бойынша өзгерістер мен толықтырулар енгізу туралы" 2021 жылғы 31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тізбесі (бұдан әрі –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актілерді қабылдасын және Қазақстан Республикасы Білім және ғылым министрлігіне ай сайын, келесі айдың 10-күнінен кешіктірмей ақпарат берсін.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Білім және ғылым министрлігі ұсынылған ақпаратты жинақтасын және келесі тоқсандағы айдың 20-күнінен кешіктірмей қабылданған шаралар туралы Қазақстан Республикасының Үкіметін хабардар етсін.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ғылым мәселелері бойынша өзгерістер мен толықтырулар енгізу туралы" 2021 жылғы 31 наурыздағы Қазақстан Республикасының Заңын іске асыру мақсатында қабылдануы қажет құқықтық актілердің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597"/>
        <w:gridCol w:w="1153"/>
        <w:gridCol w:w="2041"/>
        <w:gridCol w:w="1153"/>
        <w:gridCol w:w="4706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актілердің сапасына, уақтылы әзірленуі мен енгізілуіне жауапты тұлға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8152"/>
        <w:gridCol w:w="1700"/>
        <w:gridCol w:w="347"/>
        <w:gridCol w:w="1021"/>
        <w:gridCol w:w="445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ұлттық ғылыми-техникалық сараптама орталығы" акционерлік қоғамын құру туралы" Қазақстан Республикасы Үкіметінің 2011 жылғы 19 шілдедегі № 831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Үкіметінің жанынан Жоғары ғылыми-техникалық комиссия құру туралы" Қазақстан Республикасы Үкіметінің 2011 жылғы 20 сәуірдегі № 429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мен толықтыру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"Ғылым саласындағы сыйлықтар мен мемлекеттік ғылыми стипендиялар туралы" Қазақстан Республикасы Үкіметінің 2011 жылғы 19 шілдедегі № 830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 пен толықтыру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Бiлiм және ғылым министрлігінiң мәселелерi" туралы Қазақстан Республикасы Үкіметінің 2004 жылғы 28 қазандағы № 1111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мен толықтырулар енгiзу туралы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"Ұлттық ғылыми кеңестер туралы" Қазақстан Республикасы Үкіметінің 2011 жылғы 16 мамырдағы № 519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ғылыми-техникалық сараптаманы ұйымдастыру және жүргізу қағидаларын бекіту туралы" Қазақстан Республикасы Үкіметінің 2011 жылғы 1 тамыздағы № 891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"Ғылыми және (немесе) ғылыми-техникалық қызметті базалық, гранттық және бағдарламалық-нысаналы қаржыландыру қағидаларын бекіту туралы" Қазақстан Республикасы Үкіметінің 2011 жылғы 25 мамырдағы № 575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"Ғылым қоры" акционерлік қоғамын ғылыми және (немесе) ғылыми-техникалық қызметті қаржыландыруды жүзеге асыратын заңды тұлға ретінде айқындау туралы" Қазақстан Республикасы Үкіметінің 2020 жылғы 9 шілдедегі № 435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 ғылыми қызметкер" жыл сайынғы сыйлығын беру қағидаларын бекіту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ғылыми және (немесе) ғылыми-техникалық қызмет нәтижелерін коммерцияландыру жобаларын мемлекеттік есепке алу қағидаларын және олардың орындалуы жөніндегі есептерді бекіту туралы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бағыттардың сыныптауышын бекіту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Бiлiм және ғылым министрінің кейбір бұйрықтарының күші жойылды деп тану туралы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бюджеттен қаржыландырылатын ғылыми, ғылыми-техникалық жобалар мен бағдарламаларды мемлекеттік есепке алу қағидаларын және олардың орындалуы жөніндегі есептерді бекіту туралы" Қазақстан Республикасы Білім және ғылым министрінің 2015 жылғы 31 наурыздағы № 149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"Ғылым саласындағы сыйлықтарды, мемлекеттік ғылыми стипендияларды алуға ұсынылған жұмыстарды қабылдау мемлекеттік қызметін көрсету қағидаларын бекіту туралы" Қазақстан Республикасы Білім және ғылым министрінің 2020 жылғы 11 маусымдағы № 242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саласындағы ақпараттандыру объектілерін ұйымдастыру және олардың жұмыс істеуі қағидаларын бекіту туралы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Р.А. Биғари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ұйымдарының бірінші басшыларын ротациялауды жүргізу қағидаларын бекіту туралы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 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Педагогтерді аттестаттаудан өткізу қағидаларын бекіту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 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ұйымдарының бірінші басшылары мен педагогтерін лауазымға конкурстық тағайындау, лауазымынан босату қағидаларын бекіту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және Қазақстан Республикасы Еңбек және халықты әлеуметтік қорғау министрінің бірлескен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 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"Тиісті үлгідегі білім беру ұйымдары қызметінің үлгілік қағидаларын бекіту туралы" Қазақстан Республикасы Білім және ғылым министрінің 2018 жылғы 30 қазандағы № 595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Ш.Т. Каринова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"Ағзаларды (ағзаның бөлігін) және (немесе) тіндерді (тіннің бөлігін) алу, дайындау, сақтау, консервациялау, тасымалдау, донордан реципиентке трансплантаттау қағидалары мен шарттарын бекіту туралы" Қазақстан Республикасы Денсаулық сақтау министрінің 2020 жылғы 25 қарашадағы № ҚР ДСМ-207/2020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А.Ғиният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"Тіндер банкінің қызметін жүзеге асыру қағидаларын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Денсаулық сақтау министрінің 2020 жылғы 11 желтоқсандағы № ҚР ДСМ-251/2020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А.Ғиният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"Азаматтық қызметке кіру және азаматтық қызметшінің бос лауазымына орналасуға конкурс өткізу қағидаларын бекіту туралы" Қазақстан Республикасы Денсаулық сақтау және әлеуметтік даму министрінің 2015 жылғы 25 желтоқсандағы № 1017 бұйрығына өзгерiстер енгiзу туралы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қорғаныстық тапсырыс шеңберінде ғылыми зерттеулерді ұйымдастыру және жүргізу қағидаларын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Индустрия және инфрақұрылымдық даму министрінің 2019 жылғы 7 қарашадағы № 829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өзгерiстер енгiзу туралы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министрінің бұйрығы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Республикасының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Республикасының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Республикасының Еңбек және халықты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ИИДМ – Қазақстан Республикасы Индустрия және инфрақұрылымдық 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