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ddd8" w14:textId="fedd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Инфляция деңгейін төмендету және банктік кредиттеудің қолжетімділігін арттыру мәселелері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2021 жылғы 9 тамыздағы № 134-ө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Инфляция деңгейін төмендету және банктік кредиттеудің қолжетімділігін арттыру жөнінде ұсыныстар мен ұсынымдар әзірлеу мақсатында: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өкімге қосымшаға сәйкес құрамда инфляция деңгейін төмендету және банктік кредиттеудің қолжетімділігін арттыру мәселелері жөніндегі </w:t>
      </w:r>
      <w:r>
        <w:rPr>
          <w:rFonts w:ascii="Times New Roman"/>
          <w:b w:val="false"/>
          <w:i w:val="false"/>
          <w:color w:val="000000"/>
          <w:sz w:val="28"/>
        </w:rPr>
        <w:t>жұмыс тобы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жұмыс тобы)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бір ай мерзімде инфляция деңгейін төмендету және банктік кредиттеудің қолжетімділігін арттыру мәселелері жөнінде ұсыныстар әзірлесін.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Республикасының Ұлттық экономика министріне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Инфляция деңгейін төмендету және банктік кредиттеудің қолжетімділігін арттыру мәселелері жөніндегі жұмыс тобының 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бірінші вице-министрі, жетекшінің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министрлігі Мемлекет міндеттемелерін басқару және қаржы секторын дамыту саясаты департаменті директорының міндетін атқарушы,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Ұлттық Банкі төрағасының орынбасары (келісу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нарығын реттеу және дамыту агенттігі төрағасының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Бәсекелестікті қорғау және дамыту агенттігі төрағасының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Стратегиялық жоспарлау және реформалар агенттігі төрағасының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Сауда және интеграция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Индустрия және инфрақұрылымдық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 ұлттық кәсіпкерлер палатасының басқарма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 ұлттық кәсіпкерлер палатасының атқарушы хатшысы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Қаржыгерлер қауымдастығы Кеңесінің төрағасы (келісу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