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20206" w14:textId="c4202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"Жұмыспен қамтудың 2020 – 2021 жылдарға арналған жол картасын бекіту туралы" Қазақстан Республикасы Премьер-Министрінің 2020 жылғы 27 наурыздағы № 55-ө өкіміне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2021 жылғы 15 қыркүйектегі № 154-ө өкімі.</w:t>
      </w:r>
    </w:p>
    <w:p>
      <w:pPr>
        <w:spacing w:after="0"/>
        <w:ind w:left="0"/>
        <w:jc w:val="both"/>
      </w:pPr>
      <w:bookmarkStart w:name="z6" w:id="0"/>
      <w:r>
        <w:rPr>
          <w:rFonts w:ascii="Times New Roman"/>
          <w:b w:val="false"/>
          <w:i w:val="false"/>
          <w:color w:val="000000"/>
          <w:sz w:val="28"/>
        </w:rPr>
        <w:t xml:space="preserve">
      1. "Жұмыспен қамтудың 2020 – 2021 жылдарға арналған жол картасын бекіту туралы" Қазақстан Республикасы Премьер-Министрінің 2020 жылғы 27 наурыздағы № 55-ө </w:t>
      </w:r>
      <w:r>
        <w:rPr>
          <w:rFonts w:ascii="Times New Roman"/>
          <w:b w:val="false"/>
          <w:i w:val="false"/>
          <w:color w:val="000000"/>
          <w:sz w:val="28"/>
        </w:rPr>
        <w:t>өкіміне</w:t>
      </w:r>
      <w:r>
        <w:rPr>
          <w:rFonts w:ascii="Times New Roman"/>
          <w:b w:val="false"/>
          <w:i w:val="false"/>
          <w:color w:val="000000"/>
          <w:sz w:val="28"/>
        </w:rPr>
        <w:t xml:space="preserve"> мынадай өзгерістер мен толықтырулар енгізілсін: </w:t>
      </w:r>
    </w:p>
    <w:bookmarkEnd w:id="0"/>
    <w:bookmarkStart w:name="z7" w:id="1"/>
    <w:p>
      <w:pPr>
        <w:spacing w:after="0"/>
        <w:ind w:left="0"/>
        <w:jc w:val="both"/>
      </w:pPr>
      <w:r>
        <w:rPr>
          <w:rFonts w:ascii="Times New Roman"/>
          <w:b w:val="false"/>
          <w:i w:val="false"/>
          <w:color w:val="000000"/>
          <w:sz w:val="28"/>
        </w:rPr>
        <w:t xml:space="preserve">
      көрсетілген өкіммен бекітілген Жұмыспен қамтудың 2020 – 2021 жылдарға арналған </w:t>
      </w:r>
      <w:r>
        <w:rPr>
          <w:rFonts w:ascii="Times New Roman"/>
          <w:b w:val="false"/>
          <w:i w:val="false"/>
          <w:color w:val="000000"/>
          <w:sz w:val="28"/>
        </w:rPr>
        <w:t>жол картасында</w:t>
      </w:r>
      <w:r>
        <w:rPr>
          <w:rFonts w:ascii="Times New Roman"/>
          <w:b w:val="false"/>
          <w:i w:val="false"/>
          <w:color w:val="000000"/>
          <w:sz w:val="28"/>
        </w:rPr>
        <w:t>:</w:t>
      </w:r>
    </w:p>
    <w:bookmarkEnd w:id="1"/>
    <w:bookmarkStart w:name="z8" w:id="2"/>
    <w:p>
      <w:pPr>
        <w:spacing w:after="0"/>
        <w:ind w:left="0"/>
        <w:jc w:val="both"/>
      </w:pPr>
      <w:r>
        <w:rPr>
          <w:rFonts w:ascii="Times New Roman"/>
          <w:b w:val="false"/>
          <w:i w:val="false"/>
          <w:color w:val="000000"/>
          <w:sz w:val="28"/>
        </w:rPr>
        <w:t xml:space="preserve">
      "Жұмыспен қамтудың 2021 жылға арналған жол картасының мақсаттары мен іске асыру бағыттары" деген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End w:id="2"/>
    <w:bookmarkStart w:name="z9" w:id="3"/>
    <w:p>
      <w:pPr>
        <w:spacing w:after="0"/>
        <w:ind w:left="0"/>
        <w:jc w:val="both"/>
      </w:pPr>
      <w:r>
        <w:rPr>
          <w:rFonts w:ascii="Times New Roman"/>
          <w:b w:val="false"/>
          <w:i w:val="false"/>
          <w:color w:val="000000"/>
          <w:sz w:val="28"/>
        </w:rPr>
        <w:t>
      "1-тарау. Жұмыспен қамтудың 2021 жылға арналған жол картасының мақсаттары мен іске асыру бағыттары";</w:t>
      </w:r>
    </w:p>
    <w:bookmarkEnd w:id="3"/>
    <w:bookmarkStart w:name="z10" w:id="4"/>
    <w:p>
      <w:pPr>
        <w:spacing w:after="0"/>
        <w:ind w:left="0"/>
        <w:jc w:val="both"/>
      </w:pPr>
      <w:r>
        <w:rPr>
          <w:rFonts w:ascii="Times New Roman"/>
          <w:b w:val="false"/>
          <w:i w:val="false"/>
          <w:color w:val="000000"/>
          <w:sz w:val="28"/>
        </w:rPr>
        <w:t>
      "Жұмыспен қамтудың 2021 жылға арналған жол картасының мақсаттары мен іске асыру бағыттары" деген тарауда:</w:t>
      </w:r>
    </w:p>
    <w:bookmarkEnd w:id="4"/>
    <w:bookmarkStart w:name="z11" w:id="5"/>
    <w:p>
      <w:pPr>
        <w:spacing w:after="0"/>
        <w:ind w:left="0"/>
        <w:jc w:val="both"/>
      </w:pPr>
      <w:r>
        <w:rPr>
          <w:rFonts w:ascii="Times New Roman"/>
          <w:b w:val="false"/>
          <w:i w:val="false"/>
          <w:color w:val="000000"/>
          <w:sz w:val="28"/>
        </w:rPr>
        <w:t xml:space="preserve">
      екінші бөлік мынадай редакцияда жазылсын: </w:t>
      </w:r>
    </w:p>
    <w:bookmarkEnd w:id="5"/>
    <w:bookmarkStart w:name="z12" w:id="6"/>
    <w:p>
      <w:pPr>
        <w:spacing w:after="0"/>
        <w:ind w:left="0"/>
        <w:jc w:val="both"/>
      </w:pPr>
      <w:r>
        <w:rPr>
          <w:rFonts w:ascii="Times New Roman"/>
          <w:b w:val="false"/>
          <w:i w:val="false"/>
          <w:color w:val="000000"/>
          <w:sz w:val="28"/>
        </w:rPr>
        <w:t>
      "Көрсетілген мақсаттарға қол жеткізу үшін Жол картасында мынадай бағыттар көзделеді:</w:t>
      </w:r>
    </w:p>
    <w:bookmarkEnd w:id="6"/>
    <w:bookmarkStart w:name="z13" w:id="7"/>
    <w:p>
      <w:pPr>
        <w:spacing w:after="0"/>
        <w:ind w:left="0"/>
        <w:jc w:val="both"/>
      </w:pPr>
      <w:r>
        <w:rPr>
          <w:rFonts w:ascii="Times New Roman"/>
          <w:b w:val="false"/>
          <w:i w:val="false"/>
          <w:color w:val="000000"/>
          <w:sz w:val="28"/>
        </w:rPr>
        <w:t>
      1) әлеуметтік-мәдени саланың, инженерлік-көліктік, өндірістік (индустриялық) инфрақұрылымның инфрақұрылымдық жобаларын және тұрғын үй-коммуналдық шаруашылық объектілерін іске асыру есебінен халықтың тұрмыс сапасын жақсарту;</w:t>
      </w:r>
    </w:p>
    <w:bookmarkEnd w:id="7"/>
    <w:bookmarkStart w:name="z14" w:id="8"/>
    <w:p>
      <w:pPr>
        <w:spacing w:after="0"/>
        <w:ind w:left="0"/>
        <w:jc w:val="both"/>
      </w:pPr>
      <w:r>
        <w:rPr>
          <w:rFonts w:ascii="Times New Roman"/>
          <w:b w:val="false"/>
          <w:i w:val="false"/>
          <w:color w:val="000000"/>
          <w:sz w:val="28"/>
        </w:rPr>
        <w:t>
      2) шағын, орта бизнесті, оның ішінде отандық тауарлар, көрсетілетін қызметтер өндірісін дамыту және жұмыс орындарын құру үшін "Бастау Бизнес" жобасы түлектерінің бизнес-жоспарларын қаржыландырудың (микрокредиттеудің) қолжетімділігін арттыру;</w:t>
      </w:r>
    </w:p>
    <w:bookmarkEnd w:id="8"/>
    <w:bookmarkStart w:name="z15" w:id="9"/>
    <w:p>
      <w:pPr>
        <w:spacing w:after="0"/>
        <w:ind w:left="0"/>
        <w:jc w:val="both"/>
      </w:pPr>
      <w:r>
        <w:rPr>
          <w:rFonts w:ascii="Times New Roman"/>
          <w:b w:val="false"/>
          <w:i w:val="false"/>
          <w:color w:val="000000"/>
          <w:sz w:val="28"/>
        </w:rPr>
        <w:t>
      3) агроөнеркәсіптік кешенді дамыту;</w:t>
      </w:r>
    </w:p>
    <w:bookmarkEnd w:id="9"/>
    <w:bookmarkStart w:name="z16" w:id="10"/>
    <w:p>
      <w:pPr>
        <w:spacing w:after="0"/>
        <w:ind w:left="0"/>
        <w:jc w:val="both"/>
      </w:pPr>
      <w:r>
        <w:rPr>
          <w:rFonts w:ascii="Times New Roman"/>
          <w:b w:val="false"/>
          <w:i w:val="false"/>
          <w:color w:val="000000"/>
          <w:sz w:val="28"/>
        </w:rPr>
        <w:t>
      4) өңірлерде бизнесті дамыту.";</w:t>
      </w:r>
    </w:p>
    <w:bookmarkEnd w:id="10"/>
    <w:p>
      <w:pPr>
        <w:spacing w:after="0"/>
        <w:ind w:left="0"/>
        <w:jc w:val="both"/>
      </w:pPr>
      <w:r>
        <w:rPr>
          <w:rFonts w:ascii="Times New Roman"/>
          <w:b w:val="false"/>
          <w:i w:val="false"/>
          <w:color w:val="000000"/>
          <w:sz w:val="28"/>
        </w:rPr>
        <w:t>
      "Бірінші бағыт: әлеуметтік-мәдени, инженерлік-көліктік, өндірістік (индустриялық) инфрақұрылым және тұрғын үй-коммуналдық шаруашылық объектілерінің жалпы құрылыс және арнайы жұмыстары бойынша инфрақұрылымдық жобаларды іске асыру" деген тақырып мынадай редакцияда жазылсын:</w:t>
      </w:r>
    </w:p>
    <w:bookmarkStart w:name="z17" w:id="11"/>
    <w:p>
      <w:pPr>
        <w:spacing w:after="0"/>
        <w:ind w:left="0"/>
        <w:jc w:val="both"/>
      </w:pPr>
      <w:r>
        <w:rPr>
          <w:rFonts w:ascii="Times New Roman"/>
          <w:b w:val="false"/>
          <w:i w:val="false"/>
          <w:color w:val="000000"/>
          <w:sz w:val="28"/>
        </w:rPr>
        <w:t>
      "2-тарау. Бірінші бағыт: әлеуметтік-мәдени саланың, инженерлік-көліктік, өндірістік (индустриялық) инфрақұрылымның инфрақұрылымдық жобаларын және тұрғын үй-коммуналдық шаруашылық объектілерін іске асыру есебінен халықтың тұрмыс сапасын жақсарту";</w:t>
      </w:r>
    </w:p>
    <w:bookmarkEnd w:id="11"/>
    <w:bookmarkStart w:name="z18" w:id="12"/>
    <w:p>
      <w:pPr>
        <w:spacing w:after="0"/>
        <w:ind w:left="0"/>
        <w:jc w:val="both"/>
      </w:pPr>
      <w:r>
        <w:rPr>
          <w:rFonts w:ascii="Times New Roman"/>
          <w:b w:val="false"/>
          <w:i w:val="false"/>
          <w:color w:val="000000"/>
          <w:sz w:val="28"/>
        </w:rPr>
        <w:t xml:space="preserve">
      "Инфрақұрылымдық жобаларды іске асыру тәртібі мен шарттары" деген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End w:id="12"/>
    <w:bookmarkStart w:name="z19" w:id="13"/>
    <w:p>
      <w:pPr>
        <w:spacing w:after="0"/>
        <w:ind w:left="0"/>
        <w:jc w:val="both"/>
      </w:pPr>
      <w:r>
        <w:rPr>
          <w:rFonts w:ascii="Times New Roman"/>
          <w:b w:val="false"/>
          <w:i w:val="false"/>
          <w:color w:val="000000"/>
          <w:sz w:val="28"/>
        </w:rPr>
        <w:t xml:space="preserve">
      "3-тарау. Инфрақұрылымдық жобаларды іске асыру тәртібі мен шарттары"; </w:t>
      </w:r>
    </w:p>
    <w:bookmarkEnd w:id="13"/>
    <w:bookmarkStart w:name="z20" w:id="14"/>
    <w:p>
      <w:pPr>
        <w:spacing w:after="0"/>
        <w:ind w:left="0"/>
        <w:jc w:val="both"/>
      </w:pPr>
      <w:r>
        <w:rPr>
          <w:rFonts w:ascii="Times New Roman"/>
          <w:b w:val="false"/>
          <w:i w:val="false"/>
          <w:color w:val="000000"/>
          <w:sz w:val="28"/>
        </w:rPr>
        <w:t>
      "Инфрақұрылымдық жобаларды іске асыру тәртібі мен шарттары" деген тарауда:</w:t>
      </w:r>
    </w:p>
    <w:bookmarkEnd w:id="14"/>
    <w:bookmarkStart w:name="z21" w:id="15"/>
    <w:p>
      <w:pPr>
        <w:spacing w:after="0"/>
        <w:ind w:left="0"/>
        <w:jc w:val="both"/>
      </w:pPr>
      <w:r>
        <w:rPr>
          <w:rFonts w:ascii="Times New Roman"/>
          <w:b w:val="false"/>
          <w:i w:val="false"/>
          <w:color w:val="000000"/>
          <w:sz w:val="28"/>
        </w:rPr>
        <w:t>
      үшінші бөлік мынадай редакцияда жазылсын:</w:t>
      </w:r>
    </w:p>
    <w:bookmarkEnd w:id="15"/>
    <w:bookmarkStart w:name="z22" w:id="16"/>
    <w:p>
      <w:pPr>
        <w:spacing w:after="0"/>
        <w:ind w:left="0"/>
        <w:jc w:val="both"/>
      </w:pPr>
      <w:r>
        <w:rPr>
          <w:rFonts w:ascii="Times New Roman"/>
          <w:b w:val="false"/>
          <w:i w:val="false"/>
          <w:color w:val="000000"/>
          <w:sz w:val="28"/>
        </w:rPr>
        <w:t>
      "Инфрақұрылымдық жобаларды іріктеу мемлекеттік органдардың қорытындылары негізінде жүзеге асырылады.";</w:t>
      </w:r>
    </w:p>
    <w:bookmarkEnd w:id="16"/>
    <w:bookmarkStart w:name="z23" w:id="17"/>
    <w:p>
      <w:pPr>
        <w:spacing w:after="0"/>
        <w:ind w:left="0"/>
        <w:jc w:val="both"/>
      </w:pPr>
      <w:r>
        <w:rPr>
          <w:rFonts w:ascii="Times New Roman"/>
          <w:b w:val="false"/>
          <w:i w:val="false"/>
          <w:color w:val="000000"/>
          <w:sz w:val="28"/>
        </w:rPr>
        <w:t>
      төртінші, бесінші, алтыншы және жетінші бөліктер алып тасталсын;</w:t>
      </w:r>
    </w:p>
    <w:bookmarkEnd w:id="17"/>
    <w:bookmarkStart w:name="z24" w:id="18"/>
    <w:p>
      <w:pPr>
        <w:spacing w:after="0"/>
        <w:ind w:left="0"/>
        <w:jc w:val="both"/>
      </w:pPr>
      <w:r>
        <w:rPr>
          <w:rFonts w:ascii="Times New Roman"/>
          <w:b w:val="false"/>
          <w:i w:val="false"/>
          <w:color w:val="000000"/>
          <w:sz w:val="28"/>
        </w:rPr>
        <w:t>
      тоғызыншы бөлік мынадай редакцияда жазылсын:</w:t>
      </w:r>
    </w:p>
    <w:bookmarkEnd w:id="18"/>
    <w:bookmarkStart w:name="z25" w:id="19"/>
    <w:p>
      <w:pPr>
        <w:spacing w:after="0"/>
        <w:ind w:left="0"/>
        <w:jc w:val="both"/>
      </w:pPr>
      <w:r>
        <w:rPr>
          <w:rFonts w:ascii="Times New Roman"/>
          <w:b w:val="false"/>
          <w:i w:val="false"/>
          <w:color w:val="000000"/>
          <w:sz w:val="28"/>
        </w:rPr>
        <w:t>
      "Комиссияның функцияларына мыналар кіреді:</w:t>
      </w:r>
    </w:p>
    <w:bookmarkEnd w:id="19"/>
    <w:bookmarkStart w:name="z26" w:id="20"/>
    <w:p>
      <w:pPr>
        <w:spacing w:after="0"/>
        <w:ind w:left="0"/>
        <w:jc w:val="both"/>
      </w:pPr>
      <w:r>
        <w:rPr>
          <w:rFonts w:ascii="Times New Roman"/>
          <w:b w:val="false"/>
          <w:i w:val="false"/>
          <w:color w:val="000000"/>
          <w:sz w:val="28"/>
        </w:rPr>
        <w:t>
      1) өңірде Жол картасының іске асырылуын жедел мониторингтеу;</w:t>
      </w:r>
    </w:p>
    <w:bookmarkEnd w:id="20"/>
    <w:bookmarkStart w:name="z27" w:id="21"/>
    <w:p>
      <w:pPr>
        <w:spacing w:after="0"/>
        <w:ind w:left="0"/>
        <w:jc w:val="both"/>
      </w:pPr>
      <w:r>
        <w:rPr>
          <w:rFonts w:ascii="Times New Roman"/>
          <w:b w:val="false"/>
          <w:i w:val="false"/>
          <w:color w:val="000000"/>
          <w:sz w:val="28"/>
        </w:rPr>
        <w:t>
      2) Жол картасының іске асырылу барысы туралы есептерді қарау;</w:t>
      </w:r>
    </w:p>
    <w:bookmarkEnd w:id="21"/>
    <w:bookmarkStart w:name="z28" w:id="22"/>
    <w:p>
      <w:pPr>
        <w:spacing w:after="0"/>
        <w:ind w:left="0"/>
        <w:jc w:val="both"/>
      </w:pPr>
      <w:r>
        <w:rPr>
          <w:rFonts w:ascii="Times New Roman"/>
          <w:b w:val="false"/>
          <w:i w:val="false"/>
          <w:color w:val="000000"/>
          <w:sz w:val="28"/>
        </w:rPr>
        <w:t>
      3) жұмыс тобының қарауына енгізу үшін өңірлік деңгейде инфрақұрылымдық жобаларды бекіту;</w:t>
      </w:r>
    </w:p>
    <w:bookmarkEnd w:id="22"/>
    <w:bookmarkStart w:name="z29" w:id="23"/>
    <w:p>
      <w:pPr>
        <w:spacing w:after="0"/>
        <w:ind w:left="0"/>
        <w:jc w:val="both"/>
      </w:pPr>
      <w:r>
        <w:rPr>
          <w:rFonts w:ascii="Times New Roman"/>
          <w:b w:val="false"/>
          <w:i w:val="false"/>
          <w:color w:val="000000"/>
          <w:sz w:val="28"/>
        </w:rPr>
        <w:t>
      4) әрбір инфрақұрылымдық жоба бойынша Халықты жұмыспен қамту орталығының (бұдан әрі – ХЖҚО) жолдамасы бойынша адамдарды жұмысқа орналастыру квотасын бекіту;</w:t>
      </w:r>
    </w:p>
    <w:bookmarkEnd w:id="23"/>
    <w:bookmarkStart w:name="z30" w:id="24"/>
    <w:p>
      <w:pPr>
        <w:spacing w:after="0"/>
        <w:ind w:left="0"/>
        <w:jc w:val="both"/>
      </w:pPr>
      <w:r>
        <w:rPr>
          <w:rFonts w:ascii="Times New Roman"/>
          <w:b w:val="false"/>
          <w:i w:val="false"/>
          <w:color w:val="000000"/>
          <w:sz w:val="28"/>
        </w:rPr>
        <w:t>
      5) Жол картасының екінші бағытын қаржыландыру лимитін бекіту;</w:t>
      </w:r>
    </w:p>
    <w:bookmarkEnd w:id="24"/>
    <w:bookmarkStart w:name="z31" w:id="25"/>
    <w:p>
      <w:pPr>
        <w:spacing w:after="0"/>
        <w:ind w:left="0"/>
        <w:jc w:val="both"/>
      </w:pPr>
      <w:r>
        <w:rPr>
          <w:rFonts w:ascii="Times New Roman"/>
          <w:b w:val="false"/>
          <w:i w:val="false"/>
          <w:color w:val="000000"/>
          <w:sz w:val="28"/>
        </w:rPr>
        <w:t xml:space="preserve">
      6) бекітілген жалпы лимиттер шеңберінде Жол картасының бағыттары бойынша қаражатты түзету және қайта бөлу жөнінде ұсыныстар тұжырымдау."; </w:t>
      </w:r>
    </w:p>
    <w:bookmarkEnd w:id="25"/>
    <w:bookmarkStart w:name="z32" w:id="26"/>
    <w:p>
      <w:pPr>
        <w:spacing w:after="0"/>
        <w:ind w:left="0"/>
        <w:jc w:val="both"/>
      </w:pPr>
      <w:r>
        <w:rPr>
          <w:rFonts w:ascii="Times New Roman"/>
          <w:b w:val="false"/>
          <w:i w:val="false"/>
          <w:color w:val="000000"/>
          <w:sz w:val="28"/>
        </w:rPr>
        <w:t>
      он сегізінші бөлік мынадай редакцияда жазылсын:</w:t>
      </w:r>
    </w:p>
    <w:bookmarkEnd w:id="26"/>
    <w:bookmarkStart w:name="z33" w:id="27"/>
    <w:p>
      <w:pPr>
        <w:spacing w:after="0"/>
        <w:ind w:left="0"/>
        <w:jc w:val="both"/>
      </w:pPr>
      <w:r>
        <w:rPr>
          <w:rFonts w:ascii="Times New Roman"/>
          <w:b w:val="false"/>
          <w:i w:val="false"/>
          <w:color w:val="000000"/>
          <w:sz w:val="28"/>
        </w:rPr>
        <w:t>
      "Үйлестірушінің функцияларына мыналар жатады:</w:t>
      </w:r>
    </w:p>
    <w:bookmarkEnd w:id="27"/>
    <w:bookmarkStart w:name="z34" w:id="28"/>
    <w:p>
      <w:pPr>
        <w:spacing w:after="0"/>
        <w:ind w:left="0"/>
        <w:jc w:val="both"/>
      </w:pPr>
      <w:r>
        <w:rPr>
          <w:rFonts w:ascii="Times New Roman"/>
          <w:b w:val="false"/>
          <w:i w:val="false"/>
          <w:color w:val="000000"/>
          <w:sz w:val="28"/>
        </w:rPr>
        <w:t>
      1) өңірге жеткізілген қаржыландыру лимиті шегінде инфрақұрылымдық жобалар тізбесіне енгізу үшін қызмет салалары бойынша жергілікті уәкілетті органдардан ұсыныстар жинау және жинақтау;</w:t>
      </w:r>
    </w:p>
    <w:bookmarkEnd w:id="28"/>
    <w:bookmarkStart w:name="z35" w:id="29"/>
    <w:p>
      <w:pPr>
        <w:spacing w:after="0"/>
        <w:ind w:left="0"/>
        <w:jc w:val="both"/>
      </w:pPr>
      <w:r>
        <w:rPr>
          <w:rFonts w:ascii="Times New Roman"/>
          <w:b w:val="false"/>
          <w:i w:val="false"/>
          <w:color w:val="000000"/>
          <w:sz w:val="28"/>
        </w:rPr>
        <w:t>
      2) Комиссияның қарауына инфрақұрылымдық жобалардың тізбесін енгізу;</w:t>
      </w:r>
    </w:p>
    <w:bookmarkEnd w:id="29"/>
    <w:bookmarkStart w:name="z36" w:id="30"/>
    <w:p>
      <w:pPr>
        <w:spacing w:after="0"/>
        <w:ind w:left="0"/>
        <w:jc w:val="both"/>
      </w:pPr>
      <w:r>
        <w:rPr>
          <w:rFonts w:ascii="Times New Roman"/>
          <w:b w:val="false"/>
          <w:i w:val="false"/>
          <w:color w:val="000000"/>
          <w:sz w:val="28"/>
        </w:rPr>
        <w:t>
      3) Комиссия жұмысы үшін материалдар дайындау;</w:t>
      </w:r>
    </w:p>
    <w:bookmarkEnd w:id="30"/>
    <w:bookmarkStart w:name="z37" w:id="31"/>
    <w:p>
      <w:pPr>
        <w:spacing w:after="0"/>
        <w:ind w:left="0"/>
        <w:jc w:val="both"/>
      </w:pPr>
      <w:r>
        <w:rPr>
          <w:rFonts w:ascii="Times New Roman"/>
          <w:b w:val="false"/>
          <w:i w:val="false"/>
          <w:color w:val="000000"/>
          <w:sz w:val="28"/>
        </w:rPr>
        <w:t>
      4) Комиссия отырыстарының хаттамаларын жүргізу және шешімдерін ресімдеу;</w:t>
      </w:r>
    </w:p>
    <w:bookmarkEnd w:id="31"/>
    <w:bookmarkStart w:name="z38" w:id="32"/>
    <w:p>
      <w:pPr>
        <w:spacing w:after="0"/>
        <w:ind w:left="0"/>
        <w:jc w:val="both"/>
      </w:pPr>
      <w:r>
        <w:rPr>
          <w:rFonts w:ascii="Times New Roman"/>
          <w:b w:val="false"/>
          <w:i w:val="false"/>
          <w:color w:val="000000"/>
          <w:sz w:val="28"/>
        </w:rPr>
        <w:t>
      5) Комиссия бекіткен инфрақұрылымдық жобалардың тізбесін уәкілетті органға жіберу;</w:t>
      </w:r>
    </w:p>
    <w:bookmarkEnd w:id="32"/>
    <w:bookmarkStart w:name="z39" w:id="33"/>
    <w:p>
      <w:pPr>
        <w:spacing w:after="0"/>
        <w:ind w:left="0"/>
        <w:jc w:val="both"/>
      </w:pPr>
      <w:r>
        <w:rPr>
          <w:rFonts w:ascii="Times New Roman"/>
          <w:b w:val="false"/>
          <w:i w:val="false"/>
          <w:color w:val="000000"/>
          <w:sz w:val="28"/>
        </w:rPr>
        <w:t>
      6) Комиссияға мемлекеттік органдардың қорытындылары негізінде инфрақұрылымдық жобаларды алмастыру бойынша ұсыныстар енгізу;</w:t>
      </w:r>
    </w:p>
    <w:bookmarkEnd w:id="33"/>
    <w:bookmarkStart w:name="z40" w:id="34"/>
    <w:p>
      <w:pPr>
        <w:spacing w:after="0"/>
        <w:ind w:left="0"/>
        <w:jc w:val="both"/>
      </w:pPr>
      <w:r>
        <w:rPr>
          <w:rFonts w:ascii="Times New Roman"/>
          <w:b w:val="false"/>
          <w:i w:val="false"/>
          <w:color w:val="000000"/>
          <w:sz w:val="28"/>
        </w:rPr>
        <w:t xml:space="preserve">
      7) жұмыстар мен объектілердің түрлері, жобаларды іске асырудың құны мен ұзақтығы, жоба аяқталғаннан кейін құрылатын, оның ішінде тұрақты жаңа жұмыс орындарының жалпы саны және орташа жалақы бойынша аудандар/қалалар (қаладағы аудандар) бөлінісінде жобалардың тізбесін қалыптастыру."; </w:t>
      </w:r>
    </w:p>
    <w:bookmarkEnd w:id="34"/>
    <w:bookmarkStart w:name="z41" w:id="35"/>
    <w:p>
      <w:pPr>
        <w:spacing w:after="0"/>
        <w:ind w:left="0"/>
        <w:jc w:val="both"/>
      </w:pPr>
      <w:r>
        <w:rPr>
          <w:rFonts w:ascii="Times New Roman"/>
          <w:b w:val="false"/>
          <w:i w:val="false"/>
          <w:color w:val="000000"/>
          <w:sz w:val="28"/>
        </w:rPr>
        <w:t>
      жиырма екінші және жиырма үшінші бөліктер мынадай редакцияда жазылсын:</w:t>
      </w:r>
    </w:p>
    <w:bookmarkEnd w:id="35"/>
    <w:bookmarkStart w:name="z42" w:id="36"/>
    <w:p>
      <w:pPr>
        <w:spacing w:after="0"/>
        <w:ind w:left="0"/>
        <w:jc w:val="both"/>
      </w:pPr>
      <w:r>
        <w:rPr>
          <w:rFonts w:ascii="Times New Roman"/>
          <w:b w:val="false"/>
          <w:i w:val="false"/>
          <w:color w:val="000000"/>
          <w:sz w:val="28"/>
        </w:rPr>
        <w:t>
      "Уәкілетті орган инфрақұрылымдық жобалардың жиынтық тізбесін мемлекеттік органдардың қарауына жібереді.</w:t>
      </w:r>
    </w:p>
    <w:bookmarkEnd w:id="36"/>
    <w:bookmarkStart w:name="z43" w:id="37"/>
    <w:p>
      <w:pPr>
        <w:spacing w:after="0"/>
        <w:ind w:left="0"/>
        <w:jc w:val="both"/>
      </w:pPr>
      <w:r>
        <w:rPr>
          <w:rFonts w:ascii="Times New Roman"/>
          <w:b w:val="false"/>
          <w:i w:val="false"/>
          <w:color w:val="000000"/>
          <w:sz w:val="28"/>
        </w:rPr>
        <w:t>
      Мемлекеттік орган жиынтық тізбені түскен күнінен бастап бес жұмыс күні ішінде қарайды және инфрақұрылымдық жобалар бойынша қорытындыны уәкілетті органға жібереді.";</w:t>
      </w:r>
    </w:p>
    <w:bookmarkEnd w:id="37"/>
    <w:bookmarkStart w:name="z44" w:id="38"/>
    <w:p>
      <w:pPr>
        <w:spacing w:after="0"/>
        <w:ind w:left="0"/>
        <w:jc w:val="both"/>
      </w:pPr>
      <w:r>
        <w:rPr>
          <w:rFonts w:ascii="Times New Roman"/>
          <w:b w:val="false"/>
          <w:i w:val="false"/>
          <w:color w:val="000000"/>
          <w:sz w:val="28"/>
        </w:rPr>
        <w:t>
      мынадай мазмұндағы жиырма төртінші бөлікпен толықтырылсын:</w:t>
      </w:r>
    </w:p>
    <w:bookmarkEnd w:id="38"/>
    <w:bookmarkStart w:name="z45" w:id="39"/>
    <w:p>
      <w:pPr>
        <w:spacing w:after="0"/>
        <w:ind w:left="0"/>
        <w:jc w:val="both"/>
      </w:pPr>
      <w:r>
        <w:rPr>
          <w:rFonts w:ascii="Times New Roman"/>
          <w:b w:val="false"/>
          <w:i w:val="false"/>
          <w:color w:val="000000"/>
          <w:sz w:val="28"/>
        </w:rPr>
        <w:t>
      "Мемлекеттік органдардың қорытындысы оң болған кезде уәкілетті орган жобалар тізбесін қалыптастырады және ВАК отырысында бекітуге жібереді.";</w:t>
      </w:r>
    </w:p>
    <w:bookmarkEnd w:id="39"/>
    <w:bookmarkStart w:name="z46" w:id="40"/>
    <w:p>
      <w:pPr>
        <w:spacing w:after="0"/>
        <w:ind w:left="0"/>
        <w:jc w:val="both"/>
      </w:pPr>
      <w:r>
        <w:rPr>
          <w:rFonts w:ascii="Times New Roman"/>
          <w:b w:val="false"/>
          <w:i w:val="false"/>
          <w:color w:val="000000"/>
          <w:sz w:val="28"/>
        </w:rPr>
        <w:t>
      "Инфрақұрылымдық жобаларға жұмысқа орналастырудың тәртібі мен шарттары" деген тақырып мынадай редакцияда жазылсын:</w:t>
      </w:r>
    </w:p>
    <w:bookmarkEnd w:id="40"/>
    <w:bookmarkStart w:name="z47" w:id="41"/>
    <w:p>
      <w:pPr>
        <w:spacing w:after="0"/>
        <w:ind w:left="0"/>
        <w:jc w:val="both"/>
      </w:pPr>
      <w:r>
        <w:rPr>
          <w:rFonts w:ascii="Times New Roman"/>
          <w:b w:val="false"/>
          <w:i w:val="false"/>
          <w:color w:val="000000"/>
          <w:sz w:val="28"/>
        </w:rPr>
        <w:t xml:space="preserve">
      "4-тарау. Инфрақұрылымдық жобаларға жұмысқа орналастырудың тәртібі мен шарттары"; </w:t>
      </w:r>
    </w:p>
    <w:bookmarkEnd w:id="41"/>
    <w:bookmarkStart w:name="z48" w:id="42"/>
    <w:p>
      <w:pPr>
        <w:spacing w:after="0"/>
        <w:ind w:left="0"/>
        <w:jc w:val="both"/>
      </w:pPr>
      <w:r>
        <w:rPr>
          <w:rFonts w:ascii="Times New Roman"/>
          <w:b w:val="false"/>
          <w:i w:val="false"/>
          <w:color w:val="000000"/>
          <w:sz w:val="28"/>
        </w:rPr>
        <w:t>
      "Инфрақұрылымдық жобаларға жұмысқа орналастырудың тәртібі мен шарттары" деген тарауда:</w:t>
      </w:r>
    </w:p>
    <w:bookmarkEnd w:id="42"/>
    <w:bookmarkStart w:name="z49" w:id="43"/>
    <w:p>
      <w:pPr>
        <w:spacing w:after="0"/>
        <w:ind w:left="0"/>
        <w:jc w:val="both"/>
      </w:pPr>
      <w:r>
        <w:rPr>
          <w:rFonts w:ascii="Times New Roman"/>
          <w:b w:val="false"/>
          <w:i w:val="false"/>
          <w:color w:val="000000"/>
          <w:sz w:val="28"/>
        </w:rPr>
        <w:t xml:space="preserve">
      он төртінші бөлік мынадай редакцияда жазылсын: </w:t>
      </w:r>
    </w:p>
    <w:bookmarkEnd w:id="43"/>
    <w:bookmarkStart w:name="z50" w:id="44"/>
    <w:p>
      <w:pPr>
        <w:spacing w:after="0"/>
        <w:ind w:left="0"/>
        <w:jc w:val="both"/>
      </w:pPr>
      <w:r>
        <w:rPr>
          <w:rFonts w:ascii="Times New Roman"/>
          <w:b w:val="false"/>
          <w:i w:val="false"/>
          <w:color w:val="000000"/>
          <w:sz w:val="28"/>
        </w:rPr>
        <w:t>
      "Жұмыс беруші-мердігер/қосалқы мердігер жұмысқа орналастырылған, оның ішінде ХЖҚО арқылы жолдама бойынша орналастырылған адамдармен еңбек шарттарын жасасады және "Электрондық еңбек шарттарын есепке алудың бірыңғай жүйесі" автоматтандырылған ақпараттық жүйесіне орналастырады.";</w:t>
      </w:r>
    </w:p>
    <w:bookmarkEnd w:id="44"/>
    <w:bookmarkStart w:name="z51" w:id="45"/>
    <w:p>
      <w:pPr>
        <w:spacing w:after="0"/>
        <w:ind w:left="0"/>
        <w:jc w:val="both"/>
      </w:pPr>
      <w:r>
        <w:rPr>
          <w:rFonts w:ascii="Times New Roman"/>
          <w:b w:val="false"/>
          <w:i w:val="false"/>
          <w:color w:val="000000"/>
          <w:sz w:val="28"/>
        </w:rPr>
        <w:t xml:space="preserve">
      "Инфрақұрылымдық жобаларды іске асыру мониторингі" деген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End w:id="45"/>
    <w:bookmarkStart w:name="z52" w:id="46"/>
    <w:p>
      <w:pPr>
        <w:spacing w:after="0"/>
        <w:ind w:left="0"/>
        <w:jc w:val="both"/>
      </w:pPr>
      <w:r>
        <w:rPr>
          <w:rFonts w:ascii="Times New Roman"/>
          <w:b w:val="false"/>
          <w:i w:val="false"/>
          <w:color w:val="000000"/>
          <w:sz w:val="28"/>
        </w:rPr>
        <w:t>
      "5-тарау. "Инфрақұрылымдық жобалардың іске асырылуын мониторингтеу";</w:t>
      </w:r>
    </w:p>
    <w:bookmarkEnd w:id="46"/>
    <w:bookmarkStart w:name="z53" w:id="47"/>
    <w:p>
      <w:pPr>
        <w:spacing w:after="0"/>
        <w:ind w:left="0"/>
        <w:jc w:val="both"/>
      </w:pPr>
      <w:r>
        <w:rPr>
          <w:rFonts w:ascii="Times New Roman"/>
          <w:b w:val="false"/>
          <w:i w:val="false"/>
          <w:color w:val="000000"/>
          <w:sz w:val="28"/>
        </w:rPr>
        <w:t>
      "Инфрақұрылымдық жобалардың іске асырылуын мониторингтеу" деген тарауда:</w:t>
      </w:r>
    </w:p>
    <w:bookmarkEnd w:id="47"/>
    <w:bookmarkStart w:name="z54" w:id="48"/>
    <w:p>
      <w:pPr>
        <w:spacing w:after="0"/>
        <w:ind w:left="0"/>
        <w:jc w:val="both"/>
      </w:pPr>
      <w:r>
        <w:rPr>
          <w:rFonts w:ascii="Times New Roman"/>
          <w:b w:val="false"/>
          <w:i w:val="false"/>
          <w:color w:val="000000"/>
          <w:sz w:val="28"/>
        </w:rPr>
        <w:t>
      бірінші бөлік мынадай редакцияда жазылсын:</w:t>
      </w:r>
    </w:p>
    <w:bookmarkEnd w:id="48"/>
    <w:bookmarkStart w:name="z55" w:id="49"/>
    <w:p>
      <w:pPr>
        <w:spacing w:after="0"/>
        <w:ind w:left="0"/>
        <w:jc w:val="both"/>
      </w:pPr>
      <w:r>
        <w:rPr>
          <w:rFonts w:ascii="Times New Roman"/>
          <w:b w:val="false"/>
          <w:i w:val="false"/>
          <w:color w:val="000000"/>
          <w:sz w:val="28"/>
        </w:rPr>
        <w:t xml:space="preserve">
      "Облыстардың, республикалық маңызы бар қалалардың және астананың әкімдіктері ай сайын, есепті айдан кейінгі айдың 10-шы (оныншы) күніне қарай "Жұмыс орындарын құру мониторингі" интеграцияланған картасы" ақпараттық жүйесі арқылы уәкілетті органға инфрақұрылымдық жобалардың іске асырылуы жөнінде есептер берді, онда: </w:t>
      </w:r>
    </w:p>
    <w:bookmarkEnd w:id="49"/>
    <w:bookmarkStart w:name="z56" w:id="50"/>
    <w:p>
      <w:pPr>
        <w:spacing w:after="0"/>
        <w:ind w:left="0"/>
        <w:jc w:val="both"/>
      </w:pPr>
      <w:r>
        <w:rPr>
          <w:rFonts w:ascii="Times New Roman"/>
          <w:b w:val="false"/>
          <w:i w:val="false"/>
          <w:color w:val="000000"/>
          <w:sz w:val="28"/>
        </w:rPr>
        <w:t>
      1) инфрақұрылымдық жобаларды іске асыратын жұмыс беруші-мердігерлердің саны мен атауы;</w:t>
      </w:r>
    </w:p>
    <w:bookmarkEnd w:id="50"/>
    <w:bookmarkStart w:name="z57" w:id="51"/>
    <w:p>
      <w:pPr>
        <w:spacing w:after="0"/>
        <w:ind w:left="0"/>
        <w:jc w:val="both"/>
      </w:pPr>
      <w:r>
        <w:rPr>
          <w:rFonts w:ascii="Times New Roman"/>
          <w:b w:val="false"/>
          <w:i w:val="false"/>
          <w:color w:val="000000"/>
          <w:sz w:val="28"/>
        </w:rPr>
        <w:t>
      2) жұмыстар мен объектілердің түрлері бойынша басталған (аяқталған) жобалардың саны, инфрақұрылымдық жобалар бөлінісінде орындалған жұмыстардың көлемі;</w:t>
      </w:r>
    </w:p>
    <w:bookmarkEnd w:id="51"/>
    <w:bookmarkStart w:name="z58" w:id="52"/>
    <w:p>
      <w:pPr>
        <w:spacing w:after="0"/>
        <w:ind w:left="0"/>
        <w:jc w:val="both"/>
      </w:pPr>
      <w:r>
        <w:rPr>
          <w:rFonts w:ascii="Times New Roman"/>
          <w:b w:val="false"/>
          <w:i w:val="false"/>
          <w:color w:val="000000"/>
          <w:sz w:val="28"/>
        </w:rPr>
        <w:t>
      3) құрылған жұмыс орындарының саны және жұмысқа орналастырылған, оның ішінде ХЖҚО-ның жолдамасы арқылы орналастырылған адамдардың саны, сондай-ақ олардың орташа айлық жалақысының мөлшері туралы мәліметтер қамтылады.";</w:t>
      </w:r>
    </w:p>
    <w:bookmarkEnd w:id="52"/>
    <w:bookmarkStart w:name="z59" w:id="53"/>
    <w:p>
      <w:pPr>
        <w:spacing w:after="0"/>
        <w:ind w:left="0"/>
        <w:jc w:val="both"/>
      </w:pPr>
      <w:r>
        <w:rPr>
          <w:rFonts w:ascii="Times New Roman"/>
          <w:b w:val="false"/>
          <w:i w:val="false"/>
          <w:color w:val="000000"/>
          <w:sz w:val="28"/>
        </w:rPr>
        <w:t>
      үшінші бөлік мынадай редакцияда жазылсын:</w:t>
      </w:r>
    </w:p>
    <w:bookmarkEnd w:id="53"/>
    <w:bookmarkStart w:name="z60" w:id="54"/>
    <w:p>
      <w:pPr>
        <w:spacing w:after="0"/>
        <w:ind w:left="0"/>
        <w:jc w:val="both"/>
      </w:pPr>
      <w:r>
        <w:rPr>
          <w:rFonts w:ascii="Times New Roman"/>
          <w:b w:val="false"/>
          <w:i w:val="false"/>
          <w:color w:val="000000"/>
          <w:sz w:val="28"/>
        </w:rPr>
        <w:t>
      "Уәкілетті орган "Жұмыс орындарын құру мониторингі" интеграцияланған картасы" ақпараттық жүйесі арқылы жұмыс орындарын құру және адамдарды жұмысқа, оның ішінде ХЖҚО жолдамасы бойынша орналастыру фактісіне, жұмыс ұзақтығы мен орташа жалақы мөлшеріне мониторинг жүргізеді.";</w:t>
      </w:r>
    </w:p>
    <w:bookmarkEnd w:id="54"/>
    <w:bookmarkStart w:name="z61" w:id="55"/>
    <w:p>
      <w:pPr>
        <w:spacing w:after="0"/>
        <w:ind w:left="0"/>
        <w:jc w:val="both"/>
      </w:pPr>
      <w:r>
        <w:rPr>
          <w:rFonts w:ascii="Times New Roman"/>
          <w:b w:val="false"/>
          <w:i w:val="false"/>
          <w:color w:val="000000"/>
          <w:sz w:val="28"/>
        </w:rPr>
        <w:t xml:space="preserve">
      "Инфрақұрылымдық жобаларды қаржыландыру тәртібі мен шарттары" деген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End w:id="55"/>
    <w:bookmarkStart w:name="z62" w:id="56"/>
    <w:p>
      <w:pPr>
        <w:spacing w:after="0"/>
        <w:ind w:left="0"/>
        <w:jc w:val="both"/>
      </w:pPr>
      <w:r>
        <w:rPr>
          <w:rFonts w:ascii="Times New Roman"/>
          <w:b w:val="false"/>
          <w:i w:val="false"/>
          <w:color w:val="000000"/>
          <w:sz w:val="28"/>
        </w:rPr>
        <w:t>
      "6-тарау. Инфрақұрылымдық жобаларды қаржыландыру тәртібі мен шарттары";</w:t>
      </w:r>
    </w:p>
    <w:bookmarkEnd w:id="56"/>
    <w:bookmarkStart w:name="z63" w:id="57"/>
    <w:p>
      <w:pPr>
        <w:spacing w:after="0"/>
        <w:ind w:left="0"/>
        <w:jc w:val="both"/>
      </w:pPr>
      <w:r>
        <w:rPr>
          <w:rFonts w:ascii="Times New Roman"/>
          <w:b w:val="false"/>
          <w:i w:val="false"/>
          <w:color w:val="000000"/>
          <w:sz w:val="28"/>
        </w:rPr>
        <w:t>
      "Инфрақұрылымдық жобаларды қаржыландыру тәртібі мен шарттары" деген тарауда:</w:t>
      </w:r>
    </w:p>
    <w:bookmarkEnd w:id="57"/>
    <w:bookmarkStart w:name="z64" w:id="58"/>
    <w:p>
      <w:pPr>
        <w:spacing w:after="0"/>
        <w:ind w:left="0"/>
        <w:jc w:val="both"/>
      </w:pPr>
      <w:r>
        <w:rPr>
          <w:rFonts w:ascii="Times New Roman"/>
          <w:b w:val="false"/>
          <w:i w:val="false"/>
          <w:color w:val="000000"/>
          <w:sz w:val="28"/>
        </w:rPr>
        <w:t>
      жетінші және сегізінші бөліктер мынадай редакцияда жазылсын:</w:t>
      </w:r>
    </w:p>
    <w:bookmarkEnd w:id="58"/>
    <w:bookmarkStart w:name="z65" w:id="59"/>
    <w:p>
      <w:pPr>
        <w:spacing w:after="0"/>
        <w:ind w:left="0"/>
        <w:jc w:val="both"/>
      </w:pPr>
      <w:r>
        <w:rPr>
          <w:rFonts w:ascii="Times New Roman"/>
          <w:b w:val="false"/>
          <w:i w:val="false"/>
          <w:color w:val="000000"/>
          <w:sz w:val="28"/>
        </w:rPr>
        <w:t>
      "Бәйтерек" ұлттық басқарушы холдингі" акционерлік қоғамы (бұдан әрі – "Бәйтерек" ҰБХ" АҚ) "Қазақстан тұрғын үй компаниясы" акционерлік қоғамына (бұдан әрі – "ҚТК" АҚ) өңірлерді дамыту мақсаттары үшін транштармен шығарылатын ЖАО облигацияларын сатып алу үшін Қазақстан Республикасының Ұлттық Банкінен алынған облигациялық қарыз шеңберінде қаражат бөледі.</w:t>
      </w:r>
    </w:p>
    <w:bookmarkEnd w:id="59"/>
    <w:bookmarkStart w:name="z66" w:id="60"/>
    <w:p>
      <w:pPr>
        <w:spacing w:after="0"/>
        <w:ind w:left="0"/>
        <w:jc w:val="both"/>
      </w:pPr>
      <w:r>
        <w:rPr>
          <w:rFonts w:ascii="Times New Roman"/>
          <w:b w:val="false"/>
          <w:i w:val="false"/>
          <w:color w:val="000000"/>
          <w:sz w:val="28"/>
        </w:rPr>
        <w:t>
      "ҚТК" АҚ бұл қаражатты ЖАО-ның облигациялық қарыздары түрінде мынадай шарттарда ұсынады:</w:t>
      </w:r>
    </w:p>
    <w:bookmarkEnd w:id="60"/>
    <w:bookmarkStart w:name="z67" w:id="61"/>
    <w:p>
      <w:pPr>
        <w:spacing w:after="0"/>
        <w:ind w:left="0"/>
        <w:jc w:val="both"/>
      </w:pPr>
      <w:r>
        <w:rPr>
          <w:rFonts w:ascii="Times New Roman"/>
          <w:b w:val="false"/>
          <w:i w:val="false"/>
          <w:color w:val="000000"/>
          <w:sz w:val="28"/>
        </w:rPr>
        <w:t>
      қарыздың мақсаты – Жол картасы шеңберінде өңірлерді дамыту;</w:t>
      </w:r>
    </w:p>
    <w:bookmarkEnd w:id="61"/>
    <w:bookmarkStart w:name="z68" w:id="62"/>
    <w:p>
      <w:pPr>
        <w:spacing w:after="0"/>
        <w:ind w:left="0"/>
        <w:jc w:val="both"/>
      </w:pPr>
      <w:r>
        <w:rPr>
          <w:rFonts w:ascii="Times New Roman"/>
          <w:b w:val="false"/>
          <w:i w:val="false"/>
          <w:color w:val="000000"/>
          <w:sz w:val="28"/>
        </w:rPr>
        <w:t>
      номиналды сыйақы мөлшерлемесі – жылдық 6,1 (алты бүтін оннан бір) %;</w:t>
      </w:r>
    </w:p>
    <w:bookmarkEnd w:id="62"/>
    <w:bookmarkStart w:name="z69" w:id="63"/>
    <w:p>
      <w:pPr>
        <w:spacing w:after="0"/>
        <w:ind w:left="0"/>
        <w:jc w:val="both"/>
      </w:pPr>
      <w:r>
        <w:rPr>
          <w:rFonts w:ascii="Times New Roman"/>
          <w:b w:val="false"/>
          <w:i w:val="false"/>
          <w:color w:val="000000"/>
          <w:sz w:val="28"/>
        </w:rPr>
        <w:t>
      қарыз мерзімі – Қазақстан Республикасының Ұлттық Банкінен алынған облигациялық қарыздардың мерзімдеріне қарай 12 (он екі) жылға дейін;</w:t>
      </w:r>
    </w:p>
    <w:bookmarkEnd w:id="63"/>
    <w:bookmarkStart w:name="z70" w:id="64"/>
    <w:p>
      <w:pPr>
        <w:spacing w:after="0"/>
        <w:ind w:left="0"/>
        <w:jc w:val="both"/>
      </w:pPr>
      <w:r>
        <w:rPr>
          <w:rFonts w:ascii="Times New Roman"/>
          <w:b w:val="false"/>
          <w:i w:val="false"/>
          <w:color w:val="000000"/>
          <w:sz w:val="28"/>
        </w:rPr>
        <w:t>
      қарыз бойынша сыйақы төлеу – жылына 1 (бір) рет;</w:t>
      </w:r>
    </w:p>
    <w:bookmarkEnd w:id="64"/>
    <w:bookmarkStart w:name="z71" w:id="65"/>
    <w:p>
      <w:pPr>
        <w:spacing w:after="0"/>
        <w:ind w:left="0"/>
        <w:jc w:val="both"/>
      </w:pPr>
      <w:r>
        <w:rPr>
          <w:rFonts w:ascii="Times New Roman"/>
          <w:b w:val="false"/>
          <w:i w:val="false"/>
          <w:color w:val="000000"/>
          <w:sz w:val="28"/>
        </w:rPr>
        <w:t>
      негізгі борышты төлеу – қарыз алушының бастамасы бойынша мерзімінен бұрын өтеу құқығымен қарыз мерзімінің соңында.";</w:t>
      </w:r>
    </w:p>
    <w:bookmarkEnd w:id="65"/>
    <w:bookmarkStart w:name="z72" w:id="66"/>
    <w:p>
      <w:pPr>
        <w:spacing w:after="0"/>
        <w:ind w:left="0"/>
        <w:jc w:val="both"/>
      </w:pPr>
      <w:r>
        <w:rPr>
          <w:rFonts w:ascii="Times New Roman"/>
          <w:b w:val="false"/>
          <w:i w:val="false"/>
          <w:color w:val="000000"/>
          <w:sz w:val="28"/>
        </w:rPr>
        <w:t>
      мынадай мазмұндағы тоғызыншы, оныншы, он бірінші, он екінші, он үшінші және он төртінші бөліктермен толықтырылсын:</w:t>
      </w:r>
    </w:p>
    <w:bookmarkEnd w:id="66"/>
    <w:bookmarkStart w:name="z73" w:id="67"/>
    <w:p>
      <w:pPr>
        <w:spacing w:after="0"/>
        <w:ind w:left="0"/>
        <w:jc w:val="both"/>
      </w:pPr>
      <w:r>
        <w:rPr>
          <w:rFonts w:ascii="Times New Roman"/>
          <w:b w:val="false"/>
          <w:i w:val="false"/>
          <w:color w:val="000000"/>
          <w:sz w:val="28"/>
        </w:rPr>
        <w:t>
      "2021 жылы "Қазақстанның орнықтылық қоры" акционерлік қоғамы (бұдан әрі – "ҚОҚ" АҚ) инфрақұрылымды дамыту мақсаттары үшін Қазақстан Республикасының Ұлттық Банкінен алынған облигациялық қарыз шеңберінде "Бәйтерек" ҰБХ" АҚ-ға қоса алғанда 50 (елу) миллиард теңгеге дейінгі сомаға қаражат бөледі.</w:t>
      </w:r>
    </w:p>
    <w:bookmarkEnd w:id="67"/>
    <w:bookmarkStart w:name="z74" w:id="68"/>
    <w:p>
      <w:pPr>
        <w:spacing w:after="0"/>
        <w:ind w:left="0"/>
        <w:jc w:val="both"/>
      </w:pPr>
      <w:r>
        <w:rPr>
          <w:rFonts w:ascii="Times New Roman"/>
          <w:b w:val="false"/>
          <w:i w:val="false"/>
          <w:color w:val="000000"/>
          <w:sz w:val="28"/>
        </w:rPr>
        <w:t>
      "ҚОҚ" АҚ "Бәйтерек" ҰБХ" АҚ-ның облигациялық қарыздарын мынадай шарттарда береді:</w:t>
      </w:r>
    </w:p>
    <w:bookmarkEnd w:id="68"/>
    <w:bookmarkStart w:name="z75" w:id="69"/>
    <w:p>
      <w:pPr>
        <w:spacing w:after="0"/>
        <w:ind w:left="0"/>
        <w:jc w:val="both"/>
      </w:pPr>
      <w:r>
        <w:rPr>
          <w:rFonts w:ascii="Times New Roman"/>
          <w:b w:val="false"/>
          <w:i w:val="false"/>
          <w:color w:val="000000"/>
          <w:sz w:val="28"/>
        </w:rPr>
        <w:t>
      қарыздың мақсаты – инфрақұрылымды дамыту мақсатында "Бәйтерек" ҰБХ" АҚ еншілес ұйымдарын қаржыландыру;</w:t>
      </w:r>
    </w:p>
    <w:bookmarkEnd w:id="69"/>
    <w:bookmarkStart w:name="z76" w:id="70"/>
    <w:p>
      <w:pPr>
        <w:spacing w:after="0"/>
        <w:ind w:left="0"/>
        <w:jc w:val="both"/>
      </w:pPr>
      <w:r>
        <w:rPr>
          <w:rFonts w:ascii="Times New Roman"/>
          <w:b w:val="false"/>
          <w:i w:val="false"/>
          <w:color w:val="000000"/>
          <w:sz w:val="28"/>
        </w:rPr>
        <w:t>
      номиналды сыйақы мөлшерлемесі – жылдық 7 (жеті) %;</w:t>
      </w:r>
    </w:p>
    <w:bookmarkEnd w:id="70"/>
    <w:bookmarkStart w:name="z77" w:id="71"/>
    <w:p>
      <w:pPr>
        <w:spacing w:after="0"/>
        <w:ind w:left="0"/>
        <w:jc w:val="both"/>
      </w:pPr>
      <w:r>
        <w:rPr>
          <w:rFonts w:ascii="Times New Roman"/>
          <w:b w:val="false"/>
          <w:i w:val="false"/>
          <w:color w:val="000000"/>
          <w:sz w:val="28"/>
        </w:rPr>
        <w:t>
      қарыз мерзімі – "ҚОҚ" АҚ алынған облигациялық қарыздардың мерзімдеріне қарай қоса алғанда 10 (он) жылға дейін;</w:t>
      </w:r>
    </w:p>
    <w:bookmarkEnd w:id="71"/>
    <w:bookmarkStart w:name="z78" w:id="72"/>
    <w:p>
      <w:pPr>
        <w:spacing w:after="0"/>
        <w:ind w:left="0"/>
        <w:jc w:val="both"/>
      </w:pPr>
      <w:r>
        <w:rPr>
          <w:rFonts w:ascii="Times New Roman"/>
          <w:b w:val="false"/>
          <w:i w:val="false"/>
          <w:color w:val="000000"/>
          <w:sz w:val="28"/>
        </w:rPr>
        <w:t>
      қарыз бойынша сыйақы төлеу – жылына 1 (бір) рет;</w:t>
      </w:r>
    </w:p>
    <w:bookmarkEnd w:id="72"/>
    <w:bookmarkStart w:name="z79" w:id="73"/>
    <w:p>
      <w:pPr>
        <w:spacing w:after="0"/>
        <w:ind w:left="0"/>
        <w:jc w:val="both"/>
      </w:pPr>
      <w:r>
        <w:rPr>
          <w:rFonts w:ascii="Times New Roman"/>
          <w:b w:val="false"/>
          <w:i w:val="false"/>
          <w:color w:val="000000"/>
          <w:sz w:val="28"/>
        </w:rPr>
        <w:t>
      негізгі борышты төлеу – қарыз алушының (эмитенттің) бастамасы бойынша мерзімінен бұрын өтеу құқығымен айналыс мерзімінің соңында.</w:t>
      </w:r>
    </w:p>
    <w:bookmarkEnd w:id="73"/>
    <w:bookmarkStart w:name="z80" w:id="74"/>
    <w:p>
      <w:pPr>
        <w:spacing w:after="0"/>
        <w:ind w:left="0"/>
        <w:jc w:val="both"/>
      </w:pPr>
      <w:r>
        <w:rPr>
          <w:rFonts w:ascii="Times New Roman"/>
          <w:b w:val="false"/>
          <w:i w:val="false"/>
          <w:color w:val="000000"/>
          <w:sz w:val="28"/>
        </w:rPr>
        <w:t>
      "Бәйтерек" ҰБХ" АҚ "ҚТК" АҚ-ға инфрақұрылымды дамыту мақсаттары үшін транштармен шығарылатын ЖАО облигацияларын сатып алу үшін Қазақстан Республикасының Ұлттық Банкінен алынған 50 (елу) миллиард теңгеден аспайтын мөлшердегі облигациялық қарыз шеңберінде қаражат бөледі.</w:t>
      </w:r>
    </w:p>
    <w:bookmarkEnd w:id="74"/>
    <w:bookmarkStart w:name="z81" w:id="75"/>
    <w:p>
      <w:pPr>
        <w:spacing w:after="0"/>
        <w:ind w:left="0"/>
        <w:jc w:val="both"/>
      </w:pPr>
      <w:r>
        <w:rPr>
          <w:rFonts w:ascii="Times New Roman"/>
          <w:b w:val="false"/>
          <w:i w:val="false"/>
          <w:color w:val="000000"/>
          <w:sz w:val="28"/>
        </w:rPr>
        <w:t>
      "ҚТК" АҚ қорландыру шарттары:</w:t>
      </w:r>
    </w:p>
    <w:bookmarkEnd w:id="75"/>
    <w:bookmarkStart w:name="z82" w:id="76"/>
    <w:p>
      <w:pPr>
        <w:spacing w:after="0"/>
        <w:ind w:left="0"/>
        <w:jc w:val="both"/>
      </w:pPr>
      <w:r>
        <w:rPr>
          <w:rFonts w:ascii="Times New Roman"/>
          <w:b w:val="false"/>
          <w:i w:val="false"/>
          <w:color w:val="000000"/>
          <w:sz w:val="28"/>
        </w:rPr>
        <w:t>
      номиналды сыйақы мөлшерлемесі – жылдық 7,02 (жеті бүтін жүзден екі) %;</w:t>
      </w:r>
    </w:p>
    <w:bookmarkEnd w:id="76"/>
    <w:bookmarkStart w:name="z83" w:id="77"/>
    <w:p>
      <w:pPr>
        <w:spacing w:after="0"/>
        <w:ind w:left="0"/>
        <w:jc w:val="both"/>
      </w:pPr>
      <w:r>
        <w:rPr>
          <w:rFonts w:ascii="Times New Roman"/>
          <w:b w:val="false"/>
          <w:i w:val="false"/>
          <w:color w:val="000000"/>
          <w:sz w:val="28"/>
        </w:rPr>
        <w:t>
      қарыз мерзімі – "ҚОҚ" АҚ алынған облигациялық қарыздардың мерзімдеріне қарай қоса алғанда 10 (он) жылға дейін;</w:t>
      </w:r>
    </w:p>
    <w:bookmarkEnd w:id="77"/>
    <w:bookmarkStart w:name="z84" w:id="78"/>
    <w:p>
      <w:pPr>
        <w:spacing w:after="0"/>
        <w:ind w:left="0"/>
        <w:jc w:val="both"/>
      </w:pPr>
      <w:r>
        <w:rPr>
          <w:rFonts w:ascii="Times New Roman"/>
          <w:b w:val="false"/>
          <w:i w:val="false"/>
          <w:color w:val="000000"/>
          <w:sz w:val="28"/>
        </w:rPr>
        <w:t>
      қарыз бойынша сыйақы төлеу – жылына 1 (бір) рет;</w:t>
      </w:r>
    </w:p>
    <w:bookmarkEnd w:id="78"/>
    <w:bookmarkStart w:name="z85" w:id="79"/>
    <w:p>
      <w:pPr>
        <w:spacing w:after="0"/>
        <w:ind w:left="0"/>
        <w:jc w:val="both"/>
      </w:pPr>
      <w:r>
        <w:rPr>
          <w:rFonts w:ascii="Times New Roman"/>
          <w:b w:val="false"/>
          <w:i w:val="false"/>
          <w:color w:val="000000"/>
          <w:sz w:val="28"/>
        </w:rPr>
        <w:t>
      негізгі борышты төлеу – қарыз алушының (эмитенттің) бастамасы бойынша мерзімінен бұрын өтеу құқығымен айналыс мерзімінің соңында.</w:t>
      </w:r>
    </w:p>
    <w:bookmarkEnd w:id="79"/>
    <w:bookmarkStart w:name="z86" w:id="80"/>
    <w:p>
      <w:pPr>
        <w:spacing w:after="0"/>
        <w:ind w:left="0"/>
        <w:jc w:val="both"/>
      </w:pPr>
      <w:r>
        <w:rPr>
          <w:rFonts w:ascii="Times New Roman"/>
          <w:b w:val="false"/>
          <w:i w:val="false"/>
          <w:color w:val="000000"/>
          <w:sz w:val="28"/>
        </w:rPr>
        <w:t>
      "ҚТК" АҚ бұл қаражатты ЖАО облигациялық қарыздары түрінде мынадай шарттарда ұсынады:</w:t>
      </w:r>
    </w:p>
    <w:bookmarkEnd w:id="80"/>
    <w:bookmarkStart w:name="z87" w:id="81"/>
    <w:p>
      <w:pPr>
        <w:spacing w:after="0"/>
        <w:ind w:left="0"/>
        <w:jc w:val="both"/>
      </w:pPr>
      <w:r>
        <w:rPr>
          <w:rFonts w:ascii="Times New Roman"/>
          <w:b w:val="false"/>
          <w:i w:val="false"/>
          <w:color w:val="000000"/>
          <w:sz w:val="28"/>
        </w:rPr>
        <w:t>
      қарыздың мақсаты – әлеуметтік-мәдени саланың, инженерлік-көліктік, өндірістік (индустриялық) инфрақұрылымның инфрақұрылымдық жобаларын және тұрғын үй-коммуналдық шаруашылық объектілерін іске асыру есебінен халықтың тұрмыс сапасын жақсарту;</w:t>
      </w:r>
    </w:p>
    <w:bookmarkEnd w:id="81"/>
    <w:bookmarkStart w:name="z88" w:id="82"/>
    <w:p>
      <w:pPr>
        <w:spacing w:after="0"/>
        <w:ind w:left="0"/>
        <w:jc w:val="both"/>
      </w:pPr>
      <w:r>
        <w:rPr>
          <w:rFonts w:ascii="Times New Roman"/>
          <w:b w:val="false"/>
          <w:i w:val="false"/>
          <w:color w:val="000000"/>
          <w:sz w:val="28"/>
        </w:rPr>
        <w:t>
      номиналды сыйақы мөлшерлемесі – жылдық 7,1 (жеті бүтін оннан бір) %;</w:t>
      </w:r>
    </w:p>
    <w:bookmarkEnd w:id="82"/>
    <w:bookmarkStart w:name="z89" w:id="83"/>
    <w:p>
      <w:pPr>
        <w:spacing w:after="0"/>
        <w:ind w:left="0"/>
        <w:jc w:val="both"/>
      </w:pPr>
      <w:r>
        <w:rPr>
          <w:rFonts w:ascii="Times New Roman"/>
          <w:b w:val="false"/>
          <w:i w:val="false"/>
          <w:color w:val="000000"/>
          <w:sz w:val="28"/>
        </w:rPr>
        <w:t>
      қарыз мерзімі – "ҚОҚ" АҚ-дан алынған облигациялық қарыздардың мерзімдеріне қарай 10 (он) жылға дейін;</w:t>
      </w:r>
    </w:p>
    <w:bookmarkEnd w:id="83"/>
    <w:bookmarkStart w:name="z90" w:id="84"/>
    <w:p>
      <w:pPr>
        <w:spacing w:after="0"/>
        <w:ind w:left="0"/>
        <w:jc w:val="both"/>
      </w:pPr>
      <w:r>
        <w:rPr>
          <w:rFonts w:ascii="Times New Roman"/>
          <w:b w:val="false"/>
          <w:i w:val="false"/>
          <w:color w:val="000000"/>
          <w:sz w:val="28"/>
        </w:rPr>
        <w:t>
      қарыз бойынша сыйақы төлеу – жылына 1 (бір) рет;</w:t>
      </w:r>
    </w:p>
    <w:bookmarkEnd w:id="84"/>
    <w:bookmarkStart w:name="z91" w:id="85"/>
    <w:p>
      <w:pPr>
        <w:spacing w:after="0"/>
        <w:ind w:left="0"/>
        <w:jc w:val="both"/>
      </w:pPr>
      <w:r>
        <w:rPr>
          <w:rFonts w:ascii="Times New Roman"/>
          <w:b w:val="false"/>
          <w:i w:val="false"/>
          <w:color w:val="000000"/>
          <w:sz w:val="28"/>
        </w:rPr>
        <w:t>
      негізгі борышты төлеу – қарыз алушының бастамасы бойынша мерзімінен бұрын өтеу құқығымен қарыз мерзімінің соңында.</w:t>
      </w:r>
    </w:p>
    <w:bookmarkEnd w:id="85"/>
    <w:bookmarkStart w:name="z92" w:id="86"/>
    <w:p>
      <w:pPr>
        <w:spacing w:after="0"/>
        <w:ind w:left="0"/>
        <w:jc w:val="both"/>
      </w:pPr>
      <w:r>
        <w:rPr>
          <w:rFonts w:ascii="Times New Roman"/>
          <w:b w:val="false"/>
          <w:i w:val="false"/>
          <w:color w:val="000000"/>
          <w:sz w:val="28"/>
        </w:rPr>
        <w:t>
      ЖАО-ның инфрақұрылымдық жобалар бойынша қаржыландыру көлемін бөлуді Қазақстан Республикасының Еңбек және халықты әлеуметтік қорғау министрлігі жүзеге асырады.";</w:t>
      </w:r>
    </w:p>
    <w:bookmarkEnd w:id="86"/>
    <w:bookmarkStart w:name="z93" w:id="87"/>
    <w:p>
      <w:pPr>
        <w:spacing w:after="0"/>
        <w:ind w:left="0"/>
        <w:jc w:val="both"/>
      </w:pPr>
      <w:r>
        <w:rPr>
          <w:rFonts w:ascii="Times New Roman"/>
          <w:b w:val="false"/>
          <w:i w:val="false"/>
          <w:color w:val="000000"/>
          <w:sz w:val="28"/>
        </w:rPr>
        <w:t>
      тоғызыншы бөлік мынадай редакцияда жазылсын:</w:t>
      </w:r>
    </w:p>
    <w:bookmarkEnd w:id="87"/>
    <w:bookmarkStart w:name="z94" w:id="88"/>
    <w:p>
      <w:pPr>
        <w:spacing w:after="0"/>
        <w:ind w:left="0"/>
        <w:jc w:val="both"/>
      </w:pPr>
      <w:r>
        <w:rPr>
          <w:rFonts w:ascii="Times New Roman"/>
          <w:b w:val="false"/>
          <w:i w:val="false"/>
          <w:color w:val="000000"/>
          <w:sz w:val="28"/>
        </w:rPr>
        <w:t>
      "ЖАО апта сайынғы негізде жобалардың іске асырылу барысы, бөлінген қаражаттың игерілуі және мақсатты пайдаланылуы туралы есептерді "ҚТК" АҚ ақпараттық жүйесі арқылы жібереді.";</w:t>
      </w:r>
    </w:p>
    <w:bookmarkEnd w:id="88"/>
    <w:bookmarkStart w:name="z95" w:id="89"/>
    <w:p>
      <w:pPr>
        <w:spacing w:after="0"/>
        <w:ind w:left="0"/>
        <w:jc w:val="both"/>
      </w:pPr>
      <w:r>
        <w:rPr>
          <w:rFonts w:ascii="Times New Roman"/>
          <w:b w:val="false"/>
          <w:i w:val="false"/>
          <w:color w:val="000000"/>
          <w:sz w:val="28"/>
        </w:rPr>
        <w:t>
      мынадай мазмұндағы оныншы және он бірінші бөліктермен толықтырылсын:</w:t>
      </w:r>
    </w:p>
    <w:bookmarkEnd w:id="89"/>
    <w:bookmarkStart w:name="z96" w:id="90"/>
    <w:p>
      <w:pPr>
        <w:spacing w:after="0"/>
        <w:ind w:left="0"/>
        <w:jc w:val="both"/>
      </w:pPr>
      <w:r>
        <w:rPr>
          <w:rFonts w:ascii="Times New Roman"/>
          <w:b w:val="false"/>
          <w:i w:val="false"/>
          <w:color w:val="000000"/>
          <w:sz w:val="28"/>
        </w:rPr>
        <w:t>
      "ҚТК" АҚ ай сайынғы негізде "Бәйтерек" ҰБХ" АҚ-ға бөлінген қаражаттың игерілуі және мақсатты пайдаланылуы туралы есептер жібереді.</w:t>
      </w:r>
    </w:p>
    <w:bookmarkEnd w:id="90"/>
    <w:bookmarkStart w:name="z97" w:id="91"/>
    <w:p>
      <w:pPr>
        <w:spacing w:after="0"/>
        <w:ind w:left="0"/>
        <w:jc w:val="both"/>
      </w:pPr>
      <w:r>
        <w:rPr>
          <w:rFonts w:ascii="Times New Roman"/>
          <w:b w:val="false"/>
          <w:i w:val="false"/>
          <w:color w:val="000000"/>
          <w:sz w:val="28"/>
        </w:rPr>
        <w:t>
      "Бәйтерек" АҚ ай сайынғы негізде жобалардың іске асырылу барысы, бөлінген қаражаттың игерілуі және мақсатты пайдаланылуы туралы есептерді "ҚҚБ" АҚ-ға жібереді.</w:t>
      </w:r>
    </w:p>
    <w:bookmarkEnd w:id="91"/>
    <w:bookmarkStart w:name="z98" w:id="92"/>
    <w:p>
      <w:pPr>
        <w:spacing w:after="0"/>
        <w:ind w:left="0"/>
        <w:jc w:val="both"/>
      </w:pPr>
      <w:r>
        <w:rPr>
          <w:rFonts w:ascii="Times New Roman"/>
          <w:b w:val="false"/>
          <w:i w:val="false"/>
          <w:color w:val="000000"/>
          <w:sz w:val="28"/>
        </w:rPr>
        <w:t>
      "Екінші бағыт: отандық тауарлар, көрсетілетін қызметтер өндірісін дамыту және жұмыс орындарын құру үшін "Бастау Бизнес" жобасы түлектерінің бизнес-жоспарларын қаржыландырудың (микрокредиттеудің) қолжетімділігін арттыру" деген тақырып мынадай редакцияда жазылсын:</w:t>
      </w:r>
    </w:p>
    <w:bookmarkEnd w:id="92"/>
    <w:bookmarkStart w:name="z99" w:id="93"/>
    <w:p>
      <w:pPr>
        <w:spacing w:after="0"/>
        <w:ind w:left="0"/>
        <w:jc w:val="both"/>
      </w:pPr>
      <w:r>
        <w:rPr>
          <w:rFonts w:ascii="Times New Roman"/>
          <w:b w:val="false"/>
          <w:i w:val="false"/>
          <w:color w:val="000000"/>
          <w:sz w:val="28"/>
        </w:rPr>
        <w:t xml:space="preserve">
      "7-тарау. Екінші бағыт: шағын, орта бизнесті, оның ішінде отандық тауарлар, көрсетілетін қызметтер өндірісін дамыту және жұмыс орындарын құру үшін "Бастау Бизнес" жобасы түлектерінің бизнес-жоспарларын қаржыландырудың (микрокредиттеудің) қолжетімділігін арттыру"; </w:t>
      </w:r>
    </w:p>
    <w:bookmarkEnd w:id="93"/>
    <w:bookmarkStart w:name="z100" w:id="94"/>
    <w:p>
      <w:pPr>
        <w:spacing w:after="0"/>
        <w:ind w:left="0"/>
        <w:jc w:val="both"/>
      </w:pPr>
      <w:r>
        <w:rPr>
          <w:rFonts w:ascii="Times New Roman"/>
          <w:b w:val="false"/>
          <w:i w:val="false"/>
          <w:color w:val="000000"/>
          <w:sz w:val="28"/>
        </w:rPr>
        <w:t>
      "Екінші бағыт: отандық тауарлар, көрсетілетін қызметтер өндірісін дамыту және жұмыс орындарын құру үшін "Бастау Бизнес" жобасы түлектерінің бизнес-жоспарларын қаржыландырудың (микрокредиттеудің) қолжетімділігін арттыру" деген тарауда:</w:t>
      </w:r>
    </w:p>
    <w:bookmarkEnd w:id="94"/>
    <w:bookmarkStart w:name="z101" w:id="95"/>
    <w:p>
      <w:pPr>
        <w:spacing w:after="0"/>
        <w:ind w:left="0"/>
        <w:jc w:val="both"/>
      </w:pPr>
      <w:r>
        <w:rPr>
          <w:rFonts w:ascii="Times New Roman"/>
          <w:b w:val="false"/>
          <w:i w:val="false"/>
          <w:color w:val="000000"/>
          <w:sz w:val="28"/>
        </w:rPr>
        <w:t>
      екінші бөлік мынадай редакцияда жазылсын:</w:t>
      </w:r>
    </w:p>
    <w:bookmarkEnd w:id="95"/>
    <w:bookmarkStart w:name="z102" w:id="96"/>
    <w:p>
      <w:pPr>
        <w:spacing w:after="0"/>
        <w:ind w:left="0"/>
        <w:jc w:val="both"/>
      </w:pPr>
      <w:r>
        <w:rPr>
          <w:rFonts w:ascii="Times New Roman"/>
          <w:b w:val="false"/>
          <w:i w:val="false"/>
          <w:color w:val="000000"/>
          <w:sz w:val="28"/>
        </w:rPr>
        <w:t>
      "Осы бағыт шеңберінде "Бастау Бизнес" жобасына не басқа мемлекеттік бағдарламалар шеңберінде кәсіпкерлік негіздеріне оқыту курстарына қатысушылардың (бұдан әрі – "Бастау Бизнес" жобасының түлектері) – ісін жаңа бастаған кәсіпкерлердің, шағын бизнестің, микрокәсіпкерліктің бизнес-жоспарларын, оның ішінде отбасылық және әлеуметтік кәсіпкерлікті дамыту үшін қаржыландырудың қолжетімділігін арттыру жөніндегі міндеттерді шешу көзделеді.";</w:t>
      </w:r>
    </w:p>
    <w:bookmarkEnd w:id="96"/>
    <w:bookmarkStart w:name="z103" w:id="97"/>
    <w:p>
      <w:pPr>
        <w:spacing w:after="0"/>
        <w:ind w:left="0"/>
        <w:jc w:val="both"/>
      </w:pPr>
      <w:r>
        <w:rPr>
          <w:rFonts w:ascii="Times New Roman"/>
          <w:b w:val="false"/>
          <w:i w:val="false"/>
          <w:color w:val="000000"/>
          <w:sz w:val="28"/>
        </w:rPr>
        <w:t>
      "Микрокредиттер беру тәртібі" деген тақырып мынадай редакцияда жазылсын:</w:t>
      </w:r>
    </w:p>
    <w:bookmarkEnd w:id="97"/>
    <w:bookmarkStart w:name="z104" w:id="98"/>
    <w:p>
      <w:pPr>
        <w:spacing w:after="0"/>
        <w:ind w:left="0"/>
        <w:jc w:val="both"/>
      </w:pPr>
      <w:r>
        <w:rPr>
          <w:rFonts w:ascii="Times New Roman"/>
          <w:b w:val="false"/>
          <w:i w:val="false"/>
          <w:color w:val="000000"/>
          <w:sz w:val="28"/>
        </w:rPr>
        <w:t xml:space="preserve">
      "8-тарау. Микрокредиттер беру тәртібі"; </w:t>
      </w:r>
    </w:p>
    <w:bookmarkEnd w:id="98"/>
    <w:bookmarkStart w:name="z105" w:id="99"/>
    <w:p>
      <w:pPr>
        <w:spacing w:after="0"/>
        <w:ind w:left="0"/>
        <w:jc w:val="both"/>
      </w:pPr>
      <w:r>
        <w:rPr>
          <w:rFonts w:ascii="Times New Roman"/>
          <w:b w:val="false"/>
          <w:i w:val="false"/>
          <w:color w:val="000000"/>
          <w:sz w:val="28"/>
        </w:rPr>
        <w:t>
      "Соңғы қарыз алушыларға кредит беру тәртібі мен тетіктері" деген тақырып мынадай редакцияда жазылсын:</w:t>
      </w:r>
    </w:p>
    <w:bookmarkEnd w:id="99"/>
    <w:bookmarkStart w:name="z106" w:id="100"/>
    <w:p>
      <w:pPr>
        <w:spacing w:after="0"/>
        <w:ind w:left="0"/>
        <w:jc w:val="both"/>
      </w:pPr>
      <w:r>
        <w:rPr>
          <w:rFonts w:ascii="Times New Roman"/>
          <w:b w:val="false"/>
          <w:i w:val="false"/>
          <w:color w:val="000000"/>
          <w:sz w:val="28"/>
        </w:rPr>
        <w:t>
      "9-тарау. Соңғы қарыз алушыларға кредит беру тәртібі мен тетіктері";</w:t>
      </w:r>
    </w:p>
    <w:bookmarkEnd w:id="100"/>
    <w:bookmarkStart w:name="z107" w:id="101"/>
    <w:p>
      <w:pPr>
        <w:spacing w:after="0"/>
        <w:ind w:left="0"/>
        <w:jc w:val="both"/>
      </w:pPr>
      <w:r>
        <w:rPr>
          <w:rFonts w:ascii="Times New Roman"/>
          <w:b w:val="false"/>
          <w:i w:val="false"/>
          <w:color w:val="000000"/>
          <w:sz w:val="28"/>
        </w:rPr>
        <w:t>
      "Соңғы қарыз алушыларға кредит беру тәртібі мен тетіктері" деген тарауда:</w:t>
      </w:r>
    </w:p>
    <w:bookmarkEnd w:id="101"/>
    <w:bookmarkStart w:name="z108" w:id="102"/>
    <w:p>
      <w:pPr>
        <w:spacing w:after="0"/>
        <w:ind w:left="0"/>
        <w:jc w:val="both"/>
      </w:pPr>
      <w:r>
        <w:rPr>
          <w:rFonts w:ascii="Times New Roman"/>
          <w:b w:val="false"/>
          <w:i w:val="false"/>
          <w:color w:val="000000"/>
          <w:sz w:val="28"/>
        </w:rPr>
        <w:t>
      бірінші бөлік мынадай редакцияда жазылсын:</w:t>
      </w:r>
    </w:p>
    <w:bookmarkEnd w:id="102"/>
    <w:bookmarkStart w:name="z109" w:id="103"/>
    <w:p>
      <w:pPr>
        <w:spacing w:after="0"/>
        <w:ind w:left="0"/>
        <w:jc w:val="both"/>
      </w:pPr>
      <w:r>
        <w:rPr>
          <w:rFonts w:ascii="Times New Roman"/>
          <w:b w:val="false"/>
          <w:i w:val="false"/>
          <w:color w:val="000000"/>
          <w:sz w:val="28"/>
        </w:rPr>
        <w:t>
      "Бастау Бизнес" жобасының түлектеріне микрокредиттер беру шарттары:</w:t>
      </w:r>
    </w:p>
    <w:bookmarkEnd w:id="103"/>
    <w:bookmarkStart w:name="z110" w:id="104"/>
    <w:p>
      <w:pPr>
        <w:spacing w:after="0"/>
        <w:ind w:left="0"/>
        <w:jc w:val="both"/>
      </w:pPr>
      <w:r>
        <w:rPr>
          <w:rFonts w:ascii="Times New Roman"/>
          <w:b w:val="false"/>
          <w:i w:val="false"/>
          <w:color w:val="000000"/>
          <w:sz w:val="28"/>
        </w:rPr>
        <w:t>
      1) микрокредит мерзімі – 5 (бес) жылға дейін, мал шаруашылығы саласындағы жобалар үшін микрокредит мерзімі – 7 (жеті) жылға дейін;</w:t>
      </w:r>
    </w:p>
    <w:bookmarkEnd w:id="104"/>
    <w:bookmarkStart w:name="z111" w:id="105"/>
    <w:p>
      <w:pPr>
        <w:spacing w:after="0"/>
        <w:ind w:left="0"/>
        <w:jc w:val="both"/>
      </w:pPr>
      <w:r>
        <w:rPr>
          <w:rFonts w:ascii="Times New Roman"/>
          <w:b w:val="false"/>
          <w:i w:val="false"/>
          <w:color w:val="000000"/>
          <w:sz w:val="28"/>
        </w:rPr>
        <w:t>
      2) микрокредиттің ең жоғары сомасы:</w:t>
      </w:r>
    </w:p>
    <w:bookmarkEnd w:id="105"/>
    <w:bookmarkStart w:name="z112" w:id="106"/>
    <w:p>
      <w:pPr>
        <w:spacing w:after="0"/>
        <w:ind w:left="0"/>
        <w:jc w:val="both"/>
      </w:pPr>
      <w:r>
        <w:rPr>
          <w:rFonts w:ascii="Times New Roman"/>
          <w:b w:val="false"/>
          <w:i w:val="false"/>
          <w:color w:val="000000"/>
          <w:sz w:val="28"/>
        </w:rPr>
        <w:t>
      ауылдық елді мекендерде (олардың әкімшілік бағыныстылығына қарамастан) және шағын қалаларда – тиісті қаржы жылына арналған республикалық бюджет туралы заңда белгіленетін 2,5 (екі бүтін оннан бес) мың айлық есептік көрсеткішке (бұдан әрі – АЕК) дейін;</w:t>
      </w:r>
    </w:p>
    <w:bookmarkEnd w:id="106"/>
    <w:bookmarkStart w:name="z113" w:id="107"/>
    <w:p>
      <w:pPr>
        <w:spacing w:after="0"/>
        <w:ind w:left="0"/>
        <w:jc w:val="both"/>
      </w:pPr>
      <w:r>
        <w:rPr>
          <w:rFonts w:ascii="Times New Roman"/>
          <w:b w:val="false"/>
          <w:i w:val="false"/>
          <w:color w:val="000000"/>
          <w:sz w:val="28"/>
        </w:rPr>
        <w:t>
      қалаларда, моноқалаларда (Шымкент, Ақтау, Атырау қалаларынан басқа) – 6,5 (алты бүтін оннан бес) мың АЕК-ке дейін;</w:t>
      </w:r>
    </w:p>
    <w:bookmarkEnd w:id="107"/>
    <w:bookmarkStart w:name="z114" w:id="108"/>
    <w:p>
      <w:pPr>
        <w:spacing w:after="0"/>
        <w:ind w:left="0"/>
        <w:jc w:val="both"/>
      </w:pPr>
      <w:r>
        <w:rPr>
          <w:rFonts w:ascii="Times New Roman"/>
          <w:b w:val="false"/>
          <w:i w:val="false"/>
          <w:color w:val="000000"/>
          <w:sz w:val="28"/>
        </w:rPr>
        <w:t>
      Шымкент, Ақтау, Атырау қалаларында – 8 (сегіз) мың АЕК-ке дейін;</w:t>
      </w:r>
    </w:p>
    <w:bookmarkEnd w:id="108"/>
    <w:bookmarkStart w:name="z115" w:id="109"/>
    <w:p>
      <w:pPr>
        <w:spacing w:after="0"/>
        <w:ind w:left="0"/>
        <w:jc w:val="both"/>
      </w:pPr>
      <w:r>
        <w:rPr>
          <w:rFonts w:ascii="Times New Roman"/>
          <w:b w:val="false"/>
          <w:i w:val="false"/>
          <w:color w:val="000000"/>
          <w:sz w:val="28"/>
        </w:rPr>
        <w:t>
      3) сыйақы мөлшерлемесі – жылдық 6 (алты) % аспайды;</w:t>
      </w:r>
    </w:p>
    <w:bookmarkEnd w:id="109"/>
    <w:bookmarkStart w:name="z116" w:id="110"/>
    <w:p>
      <w:pPr>
        <w:spacing w:after="0"/>
        <w:ind w:left="0"/>
        <w:jc w:val="both"/>
      </w:pPr>
      <w:r>
        <w:rPr>
          <w:rFonts w:ascii="Times New Roman"/>
          <w:b w:val="false"/>
          <w:i w:val="false"/>
          <w:color w:val="000000"/>
          <w:sz w:val="28"/>
        </w:rPr>
        <w:t xml:space="preserve">
      4) МҚҰ "Еңбек" бағдарламасына қатысушының микрокредит бойынша міндеттемелерін бұзуы себебінен алынатын комиссияларды, алымдарды және/немесе өзге де төлемдерді қоспағанда, "Бастау Бизнес" жобасы түлектерінің микрокредитіне байланысты қандай да бір комиссияларды, алымдарды және/немесе өзге де төлемдерді алмайды, бұл ретте мұндай комиссиялардың, алымдардың және/немесе өзге де төлемдердің мөлшері "АКК" АҚ-мен алдын ала жазбаша келісілуге тиіс; </w:t>
      </w:r>
    </w:p>
    <w:bookmarkEnd w:id="110"/>
    <w:bookmarkStart w:name="z117" w:id="111"/>
    <w:p>
      <w:pPr>
        <w:spacing w:after="0"/>
        <w:ind w:left="0"/>
        <w:jc w:val="both"/>
      </w:pPr>
      <w:r>
        <w:rPr>
          <w:rFonts w:ascii="Times New Roman"/>
          <w:b w:val="false"/>
          <w:i w:val="false"/>
          <w:color w:val="000000"/>
          <w:sz w:val="28"/>
        </w:rPr>
        <w:t>
      5) кредитордың шешімі бойынша микрокредит беру мерзімі ұзақтығының үштен бірінен аспайтын мерзімге негізгі борышты және сыйақыны өтеу бойынша жеңілдікті кезең алу мүмкіндігі;</w:t>
      </w:r>
    </w:p>
    <w:bookmarkEnd w:id="111"/>
    <w:bookmarkStart w:name="z118" w:id="112"/>
    <w:p>
      <w:pPr>
        <w:spacing w:after="0"/>
        <w:ind w:left="0"/>
        <w:jc w:val="both"/>
      </w:pPr>
      <w:r>
        <w:rPr>
          <w:rFonts w:ascii="Times New Roman"/>
          <w:b w:val="false"/>
          <w:i w:val="false"/>
          <w:color w:val="000000"/>
          <w:sz w:val="28"/>
        </w:rPr>
        <w:t xml:space="preserve">
      6) қарыздардың мерзімдері мен сомалары агроөнеркәсіптік кешенді дамыту саласындағы уәкілетті орган бекіткен Шағын қалаларда және ауылдық елді мекендерде кредит беру/микрокредит беру қағидаларына және Қазақстан Республикасы Ұлттық экономика министрінің 2018 жылғы 27 қарашадағы № 84 бұйрығымен (Нормативтік құқықтық актілерді мемлекеттік тіркеу тізілімінде № 17810 тіркелген) бекітілген Қалалар мен моноқалаларда кредит беру/микрокредит беру қағидаларына (бұдан әрі – Қалалар мен моноқалаларда кредит беру/микрокредит беру қағидалары) сәйкес "Еңбек" бағдарламасына қатысушы қызметінің бағытына сәйкес айқындалады."; </w:t>
      </w:r>
    </w:p>
    <w:bookmarkEnd w:id="112"/>
    <w:bookmarkStart w:name="z119" w:id="113"/>
    <w:p>
      <w:pPr>
        <w:spacing w:after="0"/>
        <w:ind w:left="0"/>
        <w:jc w:val="both"/>
      </w:pPr>
      <w:r>
        <w:rPr>
          <w:rFonts w:ascii="Times New Roman"/>
          <w:b w:val="false"/>
          <w:i w:val="false"/>
          <w:color w:val="000000"/>
          <w:sz w:val="28"/>
        </w:rPr>
        <w:t>
      "Есептілікті ұсыну және кредиттік қаражатты пайдалану мониторингін жүргізу тәртібі" деген тақырып мынадай редакцияда жазылсын:</w:t>
      </w:r>
    </w:p>
    <w:bookmarkEnd w:id="113"/>
    <w:bookmarkStart w:name="z120" w:id="114"/>
    <w:p>
      <w:pPr>
        <w:spacing w:after="0"/>
        <w:ind w:left="0"/>
        <w:jc w:val="both"/>
      </w:pPr>
      <w:r>
        <w:rPr>
          <w:rFonts w:ascii="Times New Roman"/>
          <w:b w:val="false"/>
          <w:i w:val="false"/>
          <w:color w:val="000000"/>
          <w:sz w:val="28"/>
        </w:rPr>
        <w:t>
      "10-тарау. Есептілікті ұсыну және кредиттік қаражатты пайдалану мониторингін жүргізу тәртібі";</w:t>
      </w:r>
    </w:p>
    <w:bookmarkEnd w:id="114"/>
    <w:bookmarkStart w:name="z121" w:id="115"/>
    <w:p>
      <w:pPr>
        <w:spacing w:after="0"/>
        <w:ind w:left="0"/>
        <w:jc w:val="both"/>
      </w:pPr>
      <w:r>
        <w:rPr>
          <w:rFonts w:ascii="Times New Roman"/>
          <w:b w:val="false"/>
          <w:i w:val="false"/>
          <w:color w:val="000000"/>
          <w:sz w:val="28"/>
        </w:rPr>
        <w:t xml:space="preserve">
      мынадай мазмұндағы 11, 12, 13, 14, 15, 16 және 17-бөліктермен толықтырылсын: </w:t>
      </w:r>
    </w:p>
    <w:bookmarkEnd w:id="115"/>
    <w:bookmarkStart w:name="z122" w:id="116"/>
    <w:p>
      <w:pPr>
        <w:spacing w:after="0"/>
        <w:ind w:left="0"/>
        <w:jc w:val="both"/>
      </w:pPr>
      <w:r>
        <w:rPr>
          <w:rFonts w:ascii="Times New Roman"/>
          <w:b w:val="false"/>
          <w:i w:val="false"/>
          <w:color w:val="000000"/>
          <w:sz w:val="28"/>
        </w:rPr>
        <w:t>
      "11-тарау.Үшінші бағыт: агроөнеркәсіптік кешенді дамыту</w:t>
      </w:r>
    </w:p>
    <w:bookmarkEnd w:id="116"/>
    <w:bookmarkStart w:name="z123" w:id="117"/>
    <w:p>
      <w:pPr>
        <w:spacing w:after="0"/>
        <w:ind w:left="0"/>
        <w:jc w:val="both"/>
      </w:pPr>
      <w:r>
        <w:rPr>
          <w:rFonts w:ascii="Times New Roman"/>
          <w:b w:val="false"/>
          <w:i w:val="false"/>
          <w:color w:val="000000"/>
          <w:sz w:val="28"/>
        </w:rPr>
        <w:t>
      Осы бағыт шеңберінде азық-түлік тауарларының импортын қысқарту (импортқа тәуелді секторлар бойынша қажеттілікті жабу) жолымен азық-түлік қауіпсіздігін қамтамасыз ету жөніндегі міндеттерді шешу көзделеді.</w:t>
      </w:r>
    </w:p>
    <w:bookmarkEnd w:id="117"/>
    <w:bookmarkStart w:name="z124" w:id="118"/>
    <w:p>
      <w:pPr>
        <w:spacing w:after="0"/>
        <w:ind w:left="0"/>
        <w:jc w:val="both"/>
      </w:pPr>
      <w:r>
        <w:rPr>
          <w:rFonts w:ascii="Times New Roman"/>
          <w:b w:val="false"/>
          <w:i w:val="false"/>
          <w:color w:val="000000"/>
          <w:sz w:val="28"/>
        </w:rPr>
        <w:t>
      Агроөнеркәсіптік кешенді (бұдан әрі – АӨК) дамытудың негізгі мақсаты жұмыс орындарын құру үшін инвестициялық жобаларды қаржыландыру арқылы АӨК дамыту үшін жағдайлар жасау болып табылады.</w:t>
      </w:r>
    </w:p>
    <w:bookmarkEnd w:id="118"/>
    <w:bookmarkStart w:name="z125" w:id="119"/>
    <w:p>
      <w:pPr>
        <w:spacing w:after="0"/>
        <w:ind w:left="0"/>
        <w:jc w:val="both"/>
      </w:pPr>
      <w:r>
        <w:rPr>
          <w:rFonts w:ascii="Times New Roman"/>
          <w:b w:val="false"/>
          <w:i w:val="false"/>
          <w:color w:val="000000"/>
          <w:sz w:val="28"/>
        </w:rPr>
        <w:t>
      АӨК-ті дамыту "Бизнестің жол картасы – 2025" бизнесті қолдау мен дамытудың мемлекеттік бағдарламасына АӨК бөлігінде әлеуетті қатысушылар үшін экономиканың басым секторларының тізбесінде көрсетілген ЭҚЖЖ кодтарына сәйкес бағыттар бойынша "Бәйтерек" ҰБХ" АҚ еншілес ұйымдары арқылы АӨК инвестициялық жобаларын қаржыландыру жолымен жүзеге асырылатын болады.</w:t>
      </w:r>
    </w:p>
    <w:bookmarkEnd w:id="119"/>
    <w:bookmarkStart w:name="z126" w:id="120"/>
    <w:p>
      <w:pPr>
        <w:spacing w:after="0"/>
        <w:ind w:left="0"/>
        <w:jc w:val="both"/>
      </w:pPr>
      <w:r>
        <w:rPr>
          <w:rFonts w:ascii="Times New Roman"/>
          <w:b w:val="false"/>
          <w:i w:val="false"/>
          <w:color w:val="000000"/>
          <w:sz w:val="28"/>
        </w:rPr>
        <w:t>
      "Бәйтерек" ҰБХ" АҚ АӨК-ті дамыту саласындағы уәкілетті органға қаржыландырудың негізгі шарттарын (қаржыландыру сомасы, қаржыландыру мерзімі, сыйақы мөлшерлемесі) көрсете отырып, "Бәйтерек" ҰБХ" АҚ еншілес ұйымдарының уәкілетті органдары мақұлдаған жобалар тізбесімен хат жібереді. Одан әрі АӨК-ті дамыту саласындағы уәкілетті орган "Бәйтерек" ҰБХ" АҚ-дан хат келіп түскен күннен бастап үш жұмыс күні ішінде жобалар тізбесін қарауға және кейіннен ВАК отырысында шешім қабылдауға бастама жасайды.</w:t>
      </w:r>
    </w:p>
    <w:bookmarkEnd w:id="120"/>
    <w:bookmarkStart w:name="z127" w:id="121"/>
    <w:p>
      <w:pPr>
        <w:spacing w:after="0"/>
        <w:ind w:left="0"/>
        <w:jc w:val="left"/>
      </w:pPr>
      <w:r>
        <w:rPr>
          <w:rFonts w:ascii="Times New Roman"/>
          <w:b/>
          <w:i w:val="false"/>
          <w:color w:val="000000"/>
        </w:rPr>
        <w:t xml:space="preserve"> 12-тарау. АӨК саласындағы инвестициялық жобаларды қаржыландыру тәртібі</w:t>
      </w:r>
    </w:p>
    <w:bookmarkEnd w:id="121"/>
    <w:bookmarkStart w:name="z128" w:id="122"/>
    <w:p>
      <w:pPr>
        <w:spacing w:after="0"/>
        <w:ind w:left="0"/>
        <w:jc w:val="both"/>
      </w:pPr>
      <w:r>
        <w:rPr>
          <w:rFonts w:ascii="Times New Roman"/>
          <w:b w:val="false"/>
          <w:i w:val="false"/>
          <w:color w:val="000000"/>
          <w:sz w:val="28"/>
        </w:rPr>
        <w:t>
       "ҚОҚ" АҚ АӨК-ті дамыту мақсатында Қазақстан Республикасының Ұлттық Банкінен алынған облигациялық қарыз шеңберінде "Бәйтерек" ҰБХ" АҚ-ға қоса алғанда 100 (бір жүз) миллиард теңгеге дейінгі сомаға қаражат бөледі.</w:t>
      </w:r>
    </w:p>
    <w:bookmarkEnd w:id="122"/>
    <w:bookmarkStart w:name="z129" w:id="123"/>
    <w:p>
      <w:pPr>
        <w:spacing w:after="0"/>
        <w:ind w:left="0"/>
        <w:jc w:val="both"/>
      </w:pPr>
      <w:r>
        <w:rPr>
          <w:rFonts w:ascii="Times New Roman"/>
          <w:b w:val="false"/>
          <w:i w:val="false"/>
          <w:color w:val="000000"/>
          <w:sz w:val="28"/>
        </w:rPr>
        <w:t>
      "ҚОҚ" АҚ "Бәйтерек" ҰБХ" АҚ облигациялық қарыздарын мынадай шарттарда береді:</w:t>
      </w:r>
    </w:p>
    <w:bookmarkEnd w:id="123"/>
    <w:bookmarkStart w:name="z130" w:id="124"/>
    <w:p>
      <w:pPr>
        <w:spacing w:after="0"/>
        <w:ind w:left="0"/>
        <w:jc w:val="both"/>
      </w:pPr>
      <w:r>
        <w:rPr>
          <w:rFonts w:ascii="Times New Roman"/>
          <w:b w:val="false"/>
          <w:i w:val="false"/>
          <w:color w:val="000000"/>
          <w:sz w:val="28"/>
        </w:rPr>
        <w:t>
      қарыздың мақсаты – агроөнеркәсіптік кешен жобаларын кейіннен қаржыландыру үшін "Бәйтерек" ҰБХ" АҚ еншілес ұйымдарын қаржыландыру;</w:t>
      </w:r>
    </w:p>
    <w:bookmarkEnd w:id="124"/>
    <w:bookmarkStart w:name="z131" w:id="125"/>
    <w:p>
      <w:pPr>
        <w:spacing w:after="0"/>
        <w:ind w:left="0"/>
        <w:jc w:val="both"/>
      </w:pPr>
      <w:r>
        <w:rPr>
          <w:rFonts w:ascii="Times New Roman"/>
          <w:b w:val="false"/>
          <w:i w:val="false"/>
          <w:color w:val="000000"/>
          <w:sz w:val="28"/>
        </w:rPr>
        <w:t>
      номиналды сыйақы мөлшерлемесі – жылдық 7 (жеті) %;</w:t>
      </w:r>
    </w:p>
    <w:bookmarkEnd w:id="125"/>
    <w:bookmarkStart w:name="z132" w:id="126"/>
    <w:p>
      <w:pPr>
        <w:spacing w:after="0"/>
        <w:ind w:left="0"/>
        <w:jc w:val="both"/>
      </w:pPr>
      <w:r>
        <w:rPr>
          <w:rFonts w:ascii="Times New Roman"/>
          <w:b w:val="false"/>
          <w:i w:val="false"/>
          <w:color w:val="000000"/>
          <w:sz w:val="28"/>
        </w:rPr>
        <w:t>
      қарыз мерзімі – Қазақстан Республикасының Ұлттық Банкінен алынған облигациялық қарыздардың мерзімдеріне қарай қоса алғанда 10 (он) жылға дейін;</w:t>
      </w:r>
    </w:p>
    <w:bookmarkEnd w:id="126"/>
    <w:bookmarkStart w:name="z133" w:id="127"/>
    <w:p>
      <w:pPr>
        <w:spacing w:after="0"/>
        <w:ind w:left="0"/>
        <w:jc w:val="both"/>
      </w:pPr>
      <w:r>
        <w:rPr>
          <w:rFonts w:ascii="Times New Roman"/>
          <w:b w:val="false"/>
          <w:i w:val="false"/>
          <w:color w:val="000000"/>
          <w:sz w:val="28"/>
        </w:rPr>
        <w:t>
      қарыз бойынша сыйақы төлеу – жылына 1 (бір) рет;</w:t>
      </w:r>
    </w:p>
    <w:bookmarkEnd w:id="127"/>
    <w:bookmarkStart w:name="z134" w:id="128"/>
    <w:p>
      <w:pPr>
        <w:spacing w:after="0"/>
        <w:ind w:left="0"/>
        <w:jc w:val="both"/>
      </w:pPr>
      <w:r>
        <w:rPr>
          <w:rFonts w:ascii="Times New Roman"/>
          <w:b w:val="false"/>
          <w:i w:val="false"/>
          <w:color w:val="000000"/>
          <w:sz w:val="28"/>
        </w:rPr>
        <w:t>
      негізгі борышты төлеу – қарыз алушының (эмитенттің) бастамасы бойынша мерзімінен бұрын өтеу құқығымен айналыс мерзімінің соңында.</w:t>
      </w:r>
    </w:p>
    <w:bookmarkEnd w:id="128"/>
    <w:bookmarkStart w:name="z135" w:id="129"/>
    <w:p>
      <w:pPr>
        <w:spacing w:after="0"/>
        <w:ind w:left="0"/>
        <w:jc w:val="both"/>
      </w:pPr>
      <w:r>
        <w:rPr>
          <w:rFonts w:ascii="Times New Roman"/>
          <w:b w:val="false"/>
          <w:i w:val="false"/>
          <w:color w:val="000000"/>
          <w:sz w:val="28"/>
        </w:rPr>
        <w:t>
      "Бәйтерек" ҰБХ" АҚ "Бәйтерек" ҰБХ" АҚ еншілес ұйымдарына "Аграрлық кредиттік корпорациясы" акционерлік қоғамына (бұдан әрі – "АКК" АҚ), "Қазына Капитал менеджмент" акционерлік қоғамына (бұдан әрі – "ҚКМ" АҚ), "Қазақстанның Даму Банкі" акционерлік қоғамына (бұдан әрі – "ҚДБ" АҚ) "ҚОҚ" АҚ-дан алынған облигациялық қарыз шеңберінде АӨК инвестициялық жобаларын қаржыландыру үшін қаражат бөледі.</w:t>
      </w:r>
    </w:p>
    <w:bookmarkEnd w:id="129"/>
    <w:bookmarkStart w:name="z136" w:id="130"/>
    <w:p>
      <w:pPr>
        <w:spacing w:after="0"/>
        <w:ind w:left="0"/>
        <w:jc w:val="both"/>
      </w:pPr>
      <w:r>
        <w:rPr>
          <w:rFonts w:ascii="Times New Roman"/>
          <w:b w:val="false"/>
          <w:i w:val="false"/>
          <w:color w:val="000000"/>
          <w:sz w:val="28"/>
        </w:rPr>
        <w:t>
      "АКК" АҚ, "ҚКМ" АҚ, "ҚДБ" АҚ қорландыру шарттары мынадай:</w:t>
      </w:r>
    </w:p>
    <w:bookmarkEnd w:id="130"/>
    <w:bookmarkStart w:name="z137" w:id="131"/>
    <w:p>
      <w:pPr>
        <w:spacing w:after="0"/>
        <w:ind w:left="0"/>
        <w:jc w:val="both"/>
      </w:pPr>
      <w:r>
        <w:rPr>
          <w:rFonts w:ascii="Times New Roman"/>
          <w:b w:val="false"/>
          <w:i w:val="false"/>
          <w:color w:val="000000"/>
          <w:sz w:val="28"/>
        </w:rPr>
        <w:t>
      қарыз мақсаты – АӨК жобаларын қаржыландыру;</w:t>
      </w:r>
    </w:p>
    <w:bookmarkEnd w:id="131"/>
    <w:bookmarkStart w:name="z138" w:id="132"/>
    <w:p>
      <w:pPr>
        <w:spacing w:after="0"/>
        <w:ind w:left="0"/>
        <w:jc w:val="both"/>
      </w:pPr>
      <w:r>
        <w:rPr>
          <w:rFonts w:ascii="Times New Roman"/>
          <w:b w:val="false"/>
          <w:i w:val="false"/>
          <w:color w:val="000000"/>
          <w:sz w:val="28"/>
        </w:rPr>
        <w:t>
      номиналдық сыйақы мөлшерлемесі – жылдық 7,1 (жеті бүтін оннан бір) %;</w:t>
      </w:r>
    </w:p>
    <w:bookmarkEnd w:id="132"/>
    <w:bookmarkStart w:name="z139" w:id="133"/>
    <w:p>
      <w:pPr>
        <w:spacing w:after="0"/>
        <w:ind w:left="0"/>
        <w:jc w:val="both"/>
      </w:pPr>
      <w:r>
        <w:rPr>
          <w:rFonts w:ascii="Times New Roman"/>
          <w:b w:val="false"/>
          <w:i w:val="false"/>
          <w:color w:val="000000"/>
          <w:sz w:val="28"/>
        </w:rPr>
        <w:t>
      қарыз мерзімі – "ҚОҚ" АҚ-дан алынған облигациялық қарыздардың мерзімдеріне байланысты қоса алғанда 10 (он) жылға дейін";</w:t>
      </w:r>
    </w:p>
    <w:bookmarkEnd w:id="133"/>
    <w:bookmarkStart w:name="z140" w:id="134"/>
    <w:p>
      <w:pPr>
        <w:spacing w:after="0"/>
        <w:ind w:left="0"/>
        <w:jc w:val="both"/>
      </w:pPr>
      <w:r>
        <w:rPr>
          <w:rFonts w:ascii="Times New Roman"/>
          <w:b w:val="false"/>
          <w:i w:val="false"/>
          <w:color w:val="000000"/>
          <w:sz w:val="28"/>
        </w:rPr>
        <w:t>
      қарыз бойынша сыйақы төлеу – жылына 1 (бір) рет;</w:t>
      </w:r>
    </w:p>
    <w:bookmarkEnd w:id="134"/>
    <w:bookmarkStart w:name="z141" w:id="135"/>
    <w:p>
      <w:pPr>
        <w:spacing w:after="0"/>
        <w:ind w:left="0"/>
        <w:jc w:val="both"/>
      </w:pPr>
      <w:r>
        <w:rPr>
          <w:rFonts w:ascii="Times New Roman"/>
          <w:b w:val="false"/>
          <w:i w:val="false"/>
          <w:color w:val="000000"/>
          <w:sz w:val="28"/>
        </w:rPr>
        <w:t>
      негізгі борышты төлеу – қарыз алушының (эмитенттің) бастамасы бойынша мерзімінен бұрын өтеу құқығымен айналыс мерзімінің соңында;</w:t>
      </w:r>
    </w:p>
    <w:bookmarkEnd w:id="135"/>
    <w:bookmarkStart w:name="z142" w:id="136"/>
    <w:p>
      <w:pPr>
        <w:spacing w:after="0"/>
        <w:ind w:left="0"/>
        <w:jc w:val="both"/>
      </w:pPr>
      <w:r>
        <w:rPr>
          <w:rFonts w:ascii="Times New Roman"/>
          <w:b w:val="false"/>
          <w:i w:val="false"/>
          <w:color w:val="000000"/>
          <w:sz w:val="28"/>
        </w:rPr>
        <w:t>
      қаражатты игеру мерзімі – 2021 жылдың соңына дейін.</w:t>
      </w:r>
    </w:p>
    <w:bookmarkEnd w:id="136"/>
    <w:bookmarkStart w:name="z143" w:id="137"/>
    <w:p>
      <w:pPr>
        <w:spacing w:after="0"/>
        <w:ind w:left="0"/>
        <w:jc w:val="both"/>
      </w:pPr>
      <w:r>
        <w:rPr>
          <w:rFonts w:ascii="Times New Roman"/>
          <w:b w:val="false"/>
          <w:i w:val="false"/>
          <w:color w:val="000000"/>
          <w:sz w:val="28"/>
        </w:rPr>
        <w:t>
      Агроөнеркәсіптік кешен саласындағы кәсіпкерлік қызмет субъектілерін қаржыландыру қайтарымдылық, мерзімділік және ақылылық қағидаттарында жүзеге асырылады.</w:t>
      </w:r>
    </w:p>
    <w:bookmarkEnd w:id="137"/>
    <w:bookmarkStart w:name="z144" w:id="138"/>
    <w:p>
      <w:pPr>
        <w:spacing w:after="0"/>
        <w:ind w:left="0"/>
        <w:jc w:val="both"/>
      </w:pPr>
      <w:r>
        <w:rPr>
          <w:rFonts w:ascii="Times New Roman"/>
          <w:b w:val="false"/>
          <w:i w:val="false"/>
          <w:color w:val="000000"/>
          <w:sz w:val="28"/>
        </w:rPr>
        <w:t>
      "АКК" АҚ, "ҚКМ" АҚ, "ҚДБ" АҚ ай сайынғы негізде "Бәйтерек" ҰБХ" АҚ-ға бөлінген қаражаттың игерілуі және мақсатты пайдаланылуы туралы есептер жібереді.</w:t>
      </w:r>
    </w:p>
    <w:bookmarkEnd w:id="138"/>
    <w:bookmarkStart w:name="z145" w:id="139"/>
    <w:p>
      <w:pPr>
        <w:spacing w:after="0"/>
        <w:ind w:left="0"/>
        <w:jc w:val="both"/>
      </w:pPr>
      <w:r>
        <w:rPr>
          <w:rFonts w:ascii="Times New Roman"/>
          <w:b w:val="false"/>
          <w:i w:val="false"/>
          <w:color w:val="000000"/>
          <w:sz w:val="28"/>
        </w:rPr>
        <w:t>
      "Бәйтерек" ҰБХ" АҚ ай сайынғы негізде "АКК" АҚ-ға, "ҚКМ" АҚ-ға, "ҚДБ" АҚ-ға бөлінген қаражатты игеру және мақсатты пайдалану туралы есептерді "ҚОҚ" АҚ-ға жібереді.";</w:t>
      </w:r>
    </w:p>
    <w:bookmarkEnd w:id="139"/>
    <w:bookmarkStart w:name="z146" w:id="140"/>
    <w:p>
      <w:pPr>
        <w:spacing w:after="0"/>
        <w:ind w:left="0"/>
        <w:jc w:val="left"/>
      </w:pPr>
      <w:r>
        <w:rPr>
          <w:rFonts w:ascii="Times New Roman"/>
          <w:b/>
          <w:i w:val="false"/>
          <w:color w:val="000000"/>
        </w:rPr>
        <w:t xml:space="preserve"> 13-тарау. Соңғы қарыз алушыларды/ өтініш берушілерді қаржыландыру тәртібі</w:t>
      </w:r>
    </w:p>
    <w:bookmarkEnd w:id="140"/>
    <w:bookmarkStart w:name="z147" w:id="141"/>
    <w:p>
      <w:pPr>
        <w:spacing w:after="0"/>
        <w:ind w:left="0"/>
        <w:jc w:val="both"/>
      </w:pPr>
      <w:r>
        <w:rPr>
          <w:rFonts w:ascii="Times New Roman"/>
          <w:b w:val="false"/>
          <w:i w:val="false"/>
          <w:color w:val="000000"/>
          <w:sz w:val="28"/>
        </w:rPr>
        <w:t>
      АӨК саласындағы кәсіпкерлік қызмет субъектілері Жол картасы шеңберінде қаржылық қолдау алуға үміткерлер болып табылады.</w:t>
      </w:r>
    </w:p>
    <w:bookmarkEnd w:id="141"/>
    <w:bookmarkStart w:name="z148" w:id="142"/>
    <w:p>
      <w:pPr>
        <w:spacing w:after="0"/>
        <w:ind w:left="0"/>
        <w:jc w:val="both"/>
      </w:pPr>
      <w:r>
        <w:rPr>
          <w:rFonts w:ascii="Times New Roman"/>
          <w:b w:val="false"/>
          <w:i w:val="false"/>
          <w:color w:val="000000"/>
          <w:sz w:val="28"/>
        </w:rPr>
        <w:t>
      Қаржыландыру жаңа жұмыс орындарын құру шартымен жүзеге асырылады.</w:t>
      </w:r>
    </w:p>
    <w:bookmarkEnd w:id="142"/>
    <w:bookmarkStart w:name="z149" w:id="143"/>
    <w:p>
      <w:pPr>
        <w:spacing w:after="0"/>
        <w:ind w:left="0"/>
        <w:jc w:val="both"/>
      </w:pPr>
      <w:r>
        <w:rPr>
          <w:rFonts w:ascii="Times New Roman"/>
          <w:b w:val="false"/>
          <w:i w:val="false"/>
          <w:color w:val="000000"/>
          <w:sz w:val="28"/>
        </w:rPr>
        <w:t>
      АӨК саласындағы кәсіпкерлік қызмет субъектілеріне айналым қаражатын толықтыруға кредит беруге Жол картасының үшінші бағыты шеңберінде іске асырылатын инвестициялық жобаны қаржыландыру шартымен ғана жол беріледі.</w:t>
      </w:r>
    </w:p>
    <w:bookmarkEnd w:id="143"/>
    <w:p>
      <w:pPr>
        <w:spacing w:after="0"/>
        <w:ind w:left="0"/>
        <w:jc w:val="both"/>
      </w:pPr>
      <w:r>
        <w:rPr>
          <w:rFonts w:ascii="Times New Roman"/>
          <w:b w:val="false"/>
          <w:i w:val="false"/>
          <w:color w:val="000000"/>
          <w:sz w:val="28"/>
        </w:rPr>
        <w:t>
      Қаржыландыруды ұсыну тәртібі, қаржыландырудың негізгі шарттары, қарыз алушының/өтініш берушінің міндеттемелерін қамтамасыз ету тәсілдері, қарыз алушылардың/өтініш берушілердің санаттары, қаржыландыру мерзімдері мен сомалары "АКК" АҚ, "ҚКМ" АҚ, "ҚДБ" АҚ-ның ішкі нормативтік құжаттарына сәйкес белгіленеді.</w:t>
      </w:r>
    </w:p>
    <w:bookmarkStart w:name="z150" w:id="144"/>
    <w:p>
      <w:pPr>
        <w:spacing w:after="0"/>
        <w:ind w:left="0"/>
        <w:jc w:val="both"/>
      </w:pPr>
      <w:r>
        <w:rPr>
          <w:rFonts w:ascii="Times New Roman"/>
          <w:b w:val="false"/>
          <w:i w:val="false"/>
          <w:color w:val="000000"/>
          <w:sz w:val="28"/>
        </w:rPr>
        <w:t>
      АӨК-ті дамыту үшін "ҚДБ" АҚ мынадай шарттарда кредит береді:</w:t>
      </w:r>
    </w:p>
    <w:bookmarkEnd w:id="144"/>
    <w:bookmarkStart w:name="z151" w:id="145"/>
    <w:p>
      <w:pPr>
        <w:spacing w:after="0"/>
        <w:ind w:left="0"/>
        <w:jc w:val="both"/>
      </w:pPr>
      <w:r>
        <w:rPr>
          <w:rFonts w:ascii="Times New Roman"/>
          <w:b w:val="false"/>
          <w:i w:val="false"/>
          <w:color w:val="000000"/>
          <w:sz w:val="28"/>
        </w:rPr>
        <w:t xml:space="preserve">
      1) қайтарымдылық, мерзімділік және ақылылық қағидаттарында жылдық </w:t>
      </w:r>
      <w:r>
        <w:br/>
      </w:r>
      <w:r>
        <w:rPr>
          <w:rFonts w:ascii="Times New Roman"/>
          <w:b w:val="false"/>
          <w:i w:val="false"/>
          <w:color w:val="000000"/>
          <w:sz w:val="28"/>
        </w:rPr>
        <w:t>6 (алты) % түпкілікті мөлшерлемеге шыға отырып, жылдық 5 (бес) %-ға дейін субсидиялау мүмкіндігімен жылдық 11 (он бір) %-дан аспайтын сыйақы мөлшерлемесімен қоса алғанда 10 (он) жылға дейін;</w:t>
      </w:r>
    </w:p>
    <w:bookmarkEnd w:id="145"/>
    <w:bookmarkStart w:name="z152" w:id="146"/>
    <w:p>
      <w:pPr>
        <w:spacing w:after="0"/>
        <w:ind w:left="0"/>
        <w:jc w:val="both"/>
      </w:pPr>
      <w:r>
        <w:rPr>
          <w:rFonts w:ascii="Times New Roman"/>
          <w:b w:val="false"/>
          <w:i w:val="false"/>
          <w:color w:val="000000"/>
          <w:sz w:val="28"/>
        </w:rPr>
        <w:t>
      2) облигациялық қарыз қаражатының нысаналы мақсаты:</w:t>
      </w:r>
    </w:p>
    <w:bookmarkEnd w:id="146"/>
    <w:p>
      <w:pPr>
        <w:spacing w:after="0"/>
        <w:ind w:left="0"/>
        <w:jc w:val="both"/>
      </w:pPr>
      <w:r>
        <w:rPr>
          <w:rFonts w:ascii="Times New Roman"/>
          <w:b w:val="false"/>
          <w:i w:val="false"/>
          <w:color w:val="000000"/>
          <w:sz w:val="28"/>
        </w:rPr>
        <w:t>
      жабдықты сатып алу, монтаждау, іске қосу-жөндеу жұмыстарын жүргізу, техника сатып алу, жұмыс істеп тұрған бизнесті жаңғырту және кеңейту, Қарыз алушының жабдықты сатып алуға, монтаждауға және іске қосу-жөндеу жұмыстарын жүргізуге жұмсалған меншікті қаражатын "ҚДБ" АҚ-ның өтеуі;</w:t>
      </w:r>
    </w:p>
    <w:p>
      <w:pPr>
        <w:spacing w:after="0"/>
        <w:ind w:left="0"/>
        <w:jc w:val="both"/>
      </w:pPr>
      <w:r>
        <w:rPr>
          <w:rFonts w:ascii="Times New Roman"/>
          <w:b w:val="false"/>
          <w:i w:val="false"/>
          <w:color w:val="000000"/>
          <w:sz w:val="28"/>
        </w:rPr>
        <w:t>
      құрылыс-монтаждау жұмыстарын жүргізу, оның ішінде реконструкциялау, Қарыз алушының құрылыс-монтаждау жұмыстарын жүргізуге жұмсалған меншікті қаражатын "ҚДБ" АҚ-ның өтеуі.</w:t>
      </w:r>
    </w:p>
    <w:p>
      <w:pPr>
        <w:spacing w:after="0"/>
        <w:ind w:left="0"/>
        <w:jc w:val="both"/>
      </w:pPr>
      <w:r>
        <w:rPr>
          <w:rFonts w:ascii="Times New Roman"/>
          <w:b w:val="false"/>
          <w:i w:val="false"/>
          <w:color w:val="000000"/>
          <w:sz w:val="28"/>
        </w:rPr>
        <w:t>
      Бұл ретте "ҚДБ" АҚ инвестициялық жобаны қаржыландыру мерзімінен кем болмайтын мерзімге беретін кредиттік желі сомасының 40 %-ы сомасынан аспайтын мөлшерде, жылдық 6 (алты) %-дық соңғы мөлшерлемеге шыға отырып, жылдық 5 (бес) %-ға дейін субсидиялау мүмкіндігімен жылдық 11 (он бір) %-дан аспайтын сыйақы мөлшерлемесімен айналым қаражатын толықтыруға кредит беруге жол беріледі;</w:t>
      </w:r>
    </w:p>
    <w:bookmarkStart w:name="z153" w:id="147"/>
    <w:p>
      <w:pPr>
        <w:spacing w:after="0"/>
        <w:ind w:left="0"/>
        <w:jc w:val="both"/>
      </w:pPr>
      <w:r>
        <w:rPr>
          <w:rFonts w:ascii="Times New Roman"/>
          <w:b w:val="false"/>
          <w:i w:val="false"/>
          <w:color w:val="000000"/>
          <w:sz w:val="28"/>
        </w:rPr>
        <w:t>
      3) жобаның инвестициялық фазасының мерзімінен кем болмайтын мерзіммен негізгі борышты және сыйақыны өтеу бойынша жеңілдікті кезең;</w:t>
      </w:r>
    </w:p>
    <w:bookmarkEnd w:id="147"/>
    <w:bookmarkStart w:name="z154" w:id="148"/>
    <w:p>
      <w:pPr>
        <w:spacing w:after="0"/>
        <w:ind w:left="0"/>
        <w:jc w:val="both"/>
      </w:pPr>
      <w:r>
        <w:rPr>
          <w:rFonts w:ascii="Times New Roman"/>
          <w:b w:val="false"/>
          <w:i w:val="false"/>
          <w:color w:val="000000"/>
          <w:sz w:val="28"/>
        </w:rPr>
        <w:t>
      4) негізгі борышты ішінара немесе мерзімінен бұрын толық өтеуге жол беріледі.</w:t>
      </w:r>
    </w:p>
    <w:bookmarkEnd w:id="148"/>
    <w:bookmarkStart w:name="z156" w:id="149"/>
    <w:p>
      <w:pPr>
        <w:spacing w:after="0"/>
        <w:ind w:left="0"/>
        <w:jc w:val="both"/>
      </w:pPr>
      <w:r>
        <w:rPr>
          <w:rFonts w:ascii="Times New Roman"/>
          <w:b w:val="false"/>
          <w:i w:val="false"/>
          <w:color w:val="000000"/>
          <w:sz w:val="28"/>
        </w:rPr>
        <w:t>
      АӨК дамыту үшін "АКК" АҚ мынадай шарттарда кредит береді:</w:t>
      </w:r>
    </w:p>
    <w:bookmarkEnd w:id="149"/>
    <w:bookmarkStart w:name="z155" w:id="150"/>
    <w:p>
      <w:pPr>
        <w:spacing w:after="0"/>
        <w:ind w:left="0"/>
        <w:jc w:val="both"/>
      </w:pPr>
      <w:r>
        <w:rPr>
          <w:rFonts w:ascii="Times New Roman"/>
          <w:b w:val="false"/>
          <w:i w:val="false"/>
          <w:color w:val="000000"/>
          <w:sz w:val="28"/>
        </w:rPr>
        <w:t>
      1) инвестициялық мақсаттарға – жылдық 6 (алты) % түпкілікті мөлшерлемеге шыға отырып, жылдық 5,5 (бес бүтін оннан бес) %-ға дейін субсидиялау мүмкіндігімен жылдық 11,5 % (он бір бүтін оннан бес) сыйақы мөлшерлемесімен қоса алғанда 10 (он) жылға дейін;</w:t>
      </w:r>
    </w:p>
    <w:bookmarkEnd w:id="150"/>
    <w:p>
      <w:pPr>
        <w:spacing w:after="0"/>
        <w:ind w:left="0"/>
        <w:jc w:val="both"/>
      </w:pPr>
      <w:r>
        <w:rPr>
          <w:rFonts w:ascii="Times New Roman"/>
          <w:b w:val="false"/>
          <w:i w:val="false"/>
          <w:color w:val="000000"/>
          <w:sz w:val="28"/>
        </w:rPr>
        <w:t>
      айналым қаражатын толықтыруға – жылдық 6 (алты) % түпкілікті мөлшерлемеге шыға отырып, жылдық 5,5 (бес бүтін оннан бес) %-ға дейін субсидиялау мүмкіндігімен жылдық 11,5 % (он бір бүтін оннан бес) сыйақы мөлшерлемесімен 3 (үш) жылға дейін.</w:t>
      </w:r>
    </w:p>
    <w:p>
      <w:pPr>
        <w:spacing w:after="0"/>
        <w:ind w:left="0"/>
        <w:jc w:val="both"/>
      </w:pPr>
      <w:r>
        <w:rPr>
          <w:rFonts w:ascii="Times New Roman"/>
          <w:b w:val="false"/>
          <w:i w:val="false"/>
          <w:color w:val="000000"/>
          <w:sz w:val="28"/>
        </w:rPr>
        <w:t>
      Бұл ретте жобаның инвестициялық бөлігінің сомасынан аспайтын мөлшерде айналым қаражатын толықтыруға кредит беруге жол беріледі.</w:t>
      </w:r>
    </w:p>
    <w:bookmarkStart w:name="z157" w:id="151"/>
    <w:p>
      <w:pPr>
        <w:spacing w:after="0"/>
        <w:ind w:left="0"/>
        <w:jc w:val="both"/>
      </w:pPr>
      <w:r>
        <w:rPr>
          <w:rFonts w:ascii="Times New Roman"/>
          <w:b w:val="false"/>
          <w:i w:val="false"/>
          <w:color w:val="000000"/>
          <w:sz w:val="28"/>
        </w:rPr>
        <w:t>
      2) облигациялық қарыз қаражатының нысаналы мақсаты:</w:t>
      </w:r>
    </w:p>
    <w:bookmarkEnd w:id="151"/>
    <w:p>
      <w:pPr>
        <w:spacing w:after="0"/>
        <w:ind w:left="0"/>
        <w:jc w:val="both"/>
      </w:pPr>
      <w:r>
        <w:rPr>
          <w:rFonts w:ascii="Times New Roman"/>
          <w:b w:val="false"/>
          <w:i w:val="false"/>
          <w:color w:val="000000"/>
          <w:sz w:val="28"/>
        </w:rPr>
        <w:t>
       жабдықты монтаждауды, іске қосу-жөндеу жұмыстарын жүргізуді қоса алғанда, негізгі құралдарды, техниканы, жабдықты, биоактивтерді, жабдықты сатып алу/жаңғырту;</w:t>
      </w:r>
    </w:p>
    <w:p>
      <w:pPr>
        <w:spacing w:after="0"/>
        <w:ind w:left="0"/>
        <w:jc w:val="both"/>
      </w:pPr>
      <w:r>
        <w:rPr>
          <w:rFonts w:ascii="Times New Roman"/>
          <w:b w:val="false"/>
          <w:i w:val="false"/>
          <w:color w:val="000000"/>
          <w:sz w:val="28"/>
        </w:rPr>
        <w:t>
      құрылыс-монтаждау жұмыстары және/немесе реконструкциялау;</w:t>
      </w:r>
    </w:p>
    <w:p>
      <w:pPr>
        <w:spacing w:after="0"/>
        <w:ind w:left="0"/>
        <w:jc w:val="both"/>
      </w:pPr>
      <w:r>
        <w:rPr>
          <w:rFonts w:ascii="Times New Roman"/>
          <w:b w:val="false"/>
          <w:i w:val="false"/>
          <w:color w:val="000000"/>
          <w:sz w:val="28"/>
        </w:rPr>
        <w:t>
      айналым қаражатын толықтыру;</w:t>
      </w:r>
    </w:p>
    <w:bookmarkStart w:name="z158" w:id="152"/>
    <w:p>
      <w:pPr>
        <w:spacing w:after="0"/>
        <w:ind w:left="0"/>
        <w:jc w:val="both"/>
      </w:pPr>
      <w:r>
        <w:rPr>
          <w:rFonts w:ascii="Times New Roman"/>
          <w:b w:val="false"/>
          <w:i w:val="false"/>
          <w:color w:val="000000"/>
          <w:sz w:val="28"/>
        </w:rPr>
        <w:t>
      3) өтеу бойынша жеңілдікті кезең:</w:t>
      </w:r>
    </w:p>
    <w:bookmarkEnd w:id="152"/>
    <w:p>
      <w:pPr>
        <w:spacing w:after="0"/>
        <w:ind w:left="0"/>
        <w:jc w:val="both"/>
      </w:pPr>
      <w:r>
        <w:rPr>
          <w:rFonts w:ascii="Times New Roman"/>
          <w:b w:val="false"/>
          <w:i w:val="false"/>
          <w:color w:val="000000"/>
          <w:sz w:val="28"/>
        </w:rPr>
        <w:t>
      негізгі борышты және инвестициялық мақсаттарға сыйақыны – 2 (екі) жылға дейін;</w:t>
      </w:r>
    </w:p>
    <w:p>
      <w:pPr>
        <w:spacing w:after="0"/>
        <w:ind w:left="0"/>
        <w:jc w:val="both"/>
      </w:pPr>
      <w:r>
        <w:rPr>
          <w:rFonts w:ascii="Times New Roman"/>
          <w:b w:val="false"/>
          <w:i w:val="false"/>
          <w:color w:val="000000"/>
          <w:sz w:val="28"/>
        </w:rPr>
        <w:t>
      айналым қаражатын толықтыруға негізгі борыш пен сыйақыны – 1 (бір) жылға дейін;</w:t>
      </w:r>
    </w:p>
    <w:bookmarkStart w:name="z159" w:id="153"/>
    <w:p>
      <w:pPr>
        <w:spacing w:after="0"/>
        <w:ind w:left="0"/>
        <w:jc w:val="both"/>
      </w:pPr>
      <w:r>
        <w:rPr>
          <w:rFonts w:ascii="Times New Roman"/>
          <w:b w:val="false"/>
          <w:i w:val="false"/>
          <w:color w:val="000000"/>
          <w:sz w:val="28"/>
        </w:rPr>
        <w:t>
      4) өтеу мерзімділігі – жеңілдікті кезең аяқталғаннан кейін жылына кемінде 1 (бір) рет.</w:t>
      </w:r>
    </w:p>
    <w:bookmarkEnd w:id="153"/>
    <w:bookmarkStart w:name="z160" w:id="154"/>
    <w:p>
      <w:pPr>
        <w:spacing w:after="0"/>
        <w:ind w:left="0"/>
        <w:jc w:val="both"/>
      </w:pPr>
      <w:r>
        <w:rPr>
          <w:rFonts w:ascii="Times New Roman"/>
          <w:b w:val="false"/>
          <w:i w:val="false"/>
          <w:color w:val="000000"/>
          <w:sz w:val="28"/>
        </w:rPr>
        <w:t>
      5) негізгі борышты ішінара немесе мерзімінен бұрын толық өтеуге жол беріледі.</w:t>
      </w:r>
    </w:p>
    <w:bookmarkEnd w:id="154"/>
    <w:p>
      <w:pPr>
        <w:spacing w:after="0"/>
        <w:ind w:left="0"/>
        <w:jc w:val="both"/>
      </w:pPr>
      <w:r>
        <w:rPr>
          <w:rFonts w:ascii="Times New Roman"/>
          <w:b w:val="false"/>
          <w:i w:val="false"/>
          <w:color w:val="000000"/>
          <w:sz w:val="28"/>
        </w:rPr>
        <w:t>
      "ҚКМ" АҚ АӨК-ті дамыту үшін "ҚКМ" АҚ тікелей және (немесе) жанама қатысатын тікелей инвестициялар қорлары арқылы қаржыландыруды мынадай шарттарда (қоса алғанда, бірақ онымен шектелмей) ұсынады:</w:t>
      </w:r>
    </w:p>
    <w:bookmarkStart w:name="z161" w:id="155"/>
    <w:p>
      <w:pPr>
        <w:spacing w:after="0"/>
        <w:ind w:left="0"/>
        <w:jc w:val="both"/>
      </w:pPr>
      <w:r>
        <w:rPr>
          <w:rFonts w:ascii="Times New Roman"/>
          <w:b w:val="false"/>
          <w:i w:val="false"/>
          <w:color w:val="000000"/>
          <w:sz w:val="28"/>
        </w:rPr>
        <w:t>
      1) инвестициялардың географиясы: Қазақстан Республикасының аумағындағы АӨК-тің инвестициялық жобалары;</w:t>
      </w:r>
    </w:p>
    <w:bookmarkEnd w:id="155"/>
    <w:bookmarkStart w:name="z162" w:id="156"/>
    <w:p>
      <w:pPr>
        <w:spacing w:after="0"/>
        <w:ind w:left="0"/>
        <w:jc w:val="both"/>
      </w:pPr>
      <w:r>
        <w:rPr>
          <w:rFonts w:ascii="Times New Roman"/>
          <w:b w:val="false"/>
          <w:i w:val="false"/>
          <w:color w:val="000000"/>
          <w:sz w:val="28"/>
        </w:rPr>
        <w:t>
      2) инвестициялар сомасы: 1 (бір) миллиард теңгеден бастап 8 (сегіз) миллиард теңгеге дейін;</w:t>
      </w:r>
    </w:p>
    <w:bookmarkEnd w:id="156"/>
    <w:bookmarkStart w:name="z163" w:id="157"/>
    <w:p>
      <w:pPr>
        <w:spacing w:after="0"/>
        <w:ind w:left="0"/>
        <w:jc w:val="both"/>
      </w:pPr>
      <w:r>
        <w:rPr>
          <w:rFonts w:ascii="Times New Roman"/>
          <w:b w:val="false"/>
          <w:i w:val="false"/>
          <w:color w:val="000000"/>
          <w:sz w:val="28"/>
        </w:rPr>
        <w:t>
      3) қаржыландыру құралдары: үлестік қаржыландыру (кәсіпорындардың акционерлік/жарғылық капиталындағы акцияларды/қатысу үлестерін сатып алу) және мезониндік қаржыландыру;</w:t>
      </w:r>
    </w:p>
    <w:bookmarkEnd w:id="157"/>
    <w:bookmarkStart w:name="z164" w:id="158"/>
    <w:p>
      <w:pPr>
        <w:spacing w:after="0"/>
        <w:ind w:left="0"/>
        <w:jc w:val="both"/>
      </w:pPr>
      <w:r>
        <w:rPr>
          <w:rFonts w:ascii="Times New Roman"/>
          <w:b w:val="false"/>
          <w:i w:val="false"/>
          <w:color w:val="000000"/>
          <w:sz w:val="28"/>
        </w:rPr>
        <w:t>
      4) инвестицияларды нысаналы пайдалану: күрделі шығындар; айналым капиталын толықтыру; компанияның қаржылық міндеттемелерін өтеу;</w:t>
      </w:r>
    </w:p>
    <w:bookmarkEnd w:id="158"/>
    <w:bookmarkStart w:name="z165" w:id="159"/>
    <w:p>
      <w:pPr>
        <w:spacing w:after="0"/>
        <w:ind w:left="0"/>
        <w:jc w:val="both"/>
      </w:pPr>
      <w:r>
        <w:rPr>
          <w:rFonts w:ascii="Times New Roman"/>
          <w:b w:val="false"/>
          <w:i w:val="false"/>
          <w:color w:val="000000"/>
          <w:sz w:val="28"/>
        </w:rPr>
        <w:t>
      5) қаржыландыру мерзімі: қоса алғанда 7 (жеті) жылға дейін;</w:t>
      </w:r>
    </w:p>
    <w:bookmarkEnd w:id="159"/>
    <w:bookmarkStart w:name="z166" w:id="160"/>
    <w:p>
      <w:pPr>
        <w:spacing w:after="0"/>
        <w:ind w:left="0"/>
        <w:jc w:val="both"/>
      </w:pPr>
      <w:r>
        <w:rPr>
          <w:rFonts w:ascii="Times New Roman"/>
          <w:b w:val="false"/>
          <w:i w:val="false"/>
          <w:color w:val="000000"/>
          <w:sz w:val="28"/>
        </w:rPr>
        <w:t>
      6) қаржыландыру валютасы: теңге</w:t>
      </w:r>
    </w:p>
    <w:bookmarkEnd w:id="160"/>
    <w:bookmarkStart w:name="z167" w:id="161"/>
    <w:p>
      <w:pPr>
        <w:spacing w:after="0"/>
        <w:ind w:left="0"/>
        <w:jc w:val="both"/>
      </w:pPr>
      <w:r>
        <w:rPr>
          <w:rFonts w:ascii="Times New Roman"/>
          <w:b w:val="false"/>
          <w:i w:val="false"/>
          <w:color w:val="000000"/>
          <w:sz w:val="28"/>
        </w:rPr>
        <w:t>
      7) жоба бастамашысы үшін түпкілікті мөлшерлеме: капиталдандырусыз қоса алғанда жылдық 12 (он екі) %-ға дейін;</w:t>
      </w:r>
    </w:p>
    <w:bookmarkEnd w:id="161"/>
    <w:bookmarkStart w:name="z168" w:id="162"/>
    <w:p>
      <w:pPr>
        <w:spacing w:after="0"/>
        <w:ind w:left="0"/>
        <w:jc w:val="both"/>
      </w:pPr>
      <w:r>
        <w:rPr>
          <w:rFonts w:ascii="Times New Roman"/>
          <w:b w:val="false"/>
          <w:i w:val="false"/>
          <w:color w:val="000000"/>
          <w:sz w:val="28"/>
        </w:rPr>
        <w:t>
      8) инвестициялардың негізгі бағыттары: жұмыс істеп тұрған қуаттарды ұлғайтуды және/немесе жаңғыртуды талап ететін жұмыс істеп тұрған кәсіпорындарға инвестициялар; борыштық жүктемені төмендетуді және/немесе айналым капиталын ұлғайтуды талап ететін жұмыс істеп тұрған кәсіпорындарға инвестициялар; жаңа инвестициялық жобаны іске асыру мақсатында құрылымында тұрақты қаржылық көрсеткіштері бар бір немесе бірнеше жұмыс істеп тұрған кәсіпорындар бар холдингтік компанияларға инвестициялар; инвестициялық жобаларды іске асыруды жоспарлайтын жаңадан құрылатын кәсіпорындарға инвестициялар; инвестициялық жобаларды іске асыруды жоспарлайтын жаңадан құрылатын кәсіпорындарға инвестициялар;</w:t>
      </w:r>
    </w:p>
    <w:bookmarkEnd w:id="162"/>
    <w:bookmarkStart w:name="z169" w:id="163"/>
    <w:p>
      <w:pPr>
        <w:spacing w:after="0"/>
        <w:ind w:left="0"/>
        <w:jc w:val="both"/>
      </w:pPr>
      <w:r>
        <w:rPr>
          <w:rFonts w:ascii="Times New Roman"/>
          <w:b w:val="false"/>
          <w:i w:val="false"/>
          <w:color w:val="000000"/>
          <w:sz w:val="28"/>
        </w:rPr>
        <w:t>
      9) өтініш берушінің/бастамашының жобаға қатысуы: ақшалай қаражат, акциялар/қатысу үлестері немесе басқа активтер түрінде көрсетілген жобаның жалпы құнының кемінде 20 (жиырма) %-ы, оның ішінде өтініш берушінің жобада бұрын шеккен шығындары;</w:t>
      </w:r>
    </w:p>
    <w:bookmarkEnd w:id="163"/>
    <w:bookmarkStart w:name="z170" w:id="164"/>
    <w:p>
      <w:pPr>
        <w:spacing w:after="0"/>
        <w:ind w:left="0"/>
        <w:jc w:val="both"/>
      </w:pPr>
      <w:r>
        <w:rPr>
          <w:rFonts w:ascii="Times New Roman"/>
          <w:b w:val="false"/>
          <w:i w:val="false"/>
          <w:color w:val="000000"/>
          <w:sz w:val="28"/>
        </w:rPr>
        <w:t>
      10) үлестік қаржыландыру кезінде инвестицияланатын компанияның жарғылық/акционерлік капиталындағы қатысу үлесі: қоса алғанда 49 (қырық тоғыз) %-ға дейін;</w:t>
      </w:r>
    </w:p>
    <w:bookmarkEnd w:id="164"/>
    <w:bookmarkStart w:name="z171" w:id="165"/>
    <w:p>
      <w:pPr>
        <w:spacing w:after="0"/>
        <w:ind w:left="0"/>
        <w:jc w:val="both"/>
      </w:pPr>
      <w:r>
        <w:rPr>
          <w:rFonts w:ascii="Times New Roman"/>
          <w:b w:val="false"/>
          <w:i w:val="false"/>
          <w:color w:val="000000"/>
          <w:sz w:val="28"/>
        </w:rPr>
        <w:t>
      11) үлестік қаржыландыру кезінде кепілмен қамтамасыз ету: талап етілмейді;</w:t>
      </w:r>
    </w:p>
    <w:bookmarkEnd w:id="165"/>
    <w:bookmarkStart w:name="z172" w:id="166"/>
    <w:p>
      <w:pPr>
        <w:spacing w:after="0"/>
        <w:ind w:left="0"/>
        <w:jc w:val="both"/>
      </w:pPr>
      <w:r>
        <w:rPr>
          <w:rFonts w:ascii="Times New Roman"/>
          <w:b w:val="false"/>
          <w:i w:val="false"/>
          <w:color w:val="000000"/>
          <w:sz w:val="28"/>
        </w:rPr>
        <w:t>
      12) мезониндік қаржыландыру кезінде кепілмен қамтамасыз ету: Қазақстан Республикасының заңнамасына сәйкес құрылтайшылардың кепілдігі және/немесе инвестицияланатын компанияның жарғылық капиталындағы үлесті кепілге беру және/немесе қамтамасыз етудің өзге де түрлері;</w:t>
      </w:r>
    </w:p>
    <w:bookmarkEnd w:id="166"/>
    <w:bookmarkStart w:name="z173" w:id="167"/>
    <w:p>
      <w:pPr>
        <w:spacing w:after="0"/>
        <w:ind w:left="0"/>
        <w:jc w:val="both"/>
      </w:pPr>
      <w:r>
        <w:rPr>
          <w:rFonts w:ascii="Times New Roman"/>
          <w:b w:val="false"/>
          <w:i w:val="false"/>
          <w:color w:val="000000"/>
          <w:sz w:val="28"/>
        </w:rPr>
        <w:t>
      13) негізгі борышты және сыйақыны өтеу (мезониндік қаржыландыру) бойынша жеңілдікті кезең – 2 (екі) жылға дейін;</w:t>
      </w:r>
    </w:p>
    <w:bookmarkEnd w:id="167"/>
    <w:bookmarkStart w:name="z174" w:id="168"/>
    <w:p>
      <w:pPr>
        <w:spacing w:after="0"/>
        <w:ind w:left="0"/>
        <w:jc w:val="both"/>
      </w:pPr>
      <w:r>
        <w:rPr>
          <w:rFonts w:ascii="Times New Roman"/>
          <w:b w:val="false"/>
          <w:i w:val="false"/>
          <w:color w:val="000000"/>
          <w:sz w:val="28"/>
        </w:rPr>
        <w:t>
      14) негізгі борышты ішінара немесе толық мерзімінен бұрын өтеуге (мезониндік қаржыландыруға) жол беріледі;</w:t>
      </w:r>
    </w:p>
    <w:bookmarkEnd w:id="168"/>
    <w:bookmarkStart w:name="z175" w:id="169"/>
    <w:p>
      <w:pPr>
        <w:spacing w:after="0"/>
        <w:ind w:left="0"/>
        <w:jc w:val="both"/>
      </w:pPr>
      <w:r>
        <w:rPr>
          <w:rFonts w:ascii="Times New Roman"/>
          <w:b w:val="false"/>
          <w:i w:val="false"/>
          <w:color w:val="000000"/>
          <w:sz w:val="28"/>
        </w:rPr>
        <w:t>
      15) мезониндік қаржыландыруды өтеу шартта көзделген өтеу кестесіне сәйкес жүзеге асырылады. Үлестік қаржыландыру шеңберінде инвестицияларды қайтару "ҚКМ" АҚ жобаға қатысушыларға немесе опциондық келісімге сәйкес үшінші тұлғаларға жобаға қатысу үлесін/акцияларын іске асыруы жолымен жүзеге асырылады.</w:t>
      </w:r>
    </w:p>
    <w:bookmarkEnd w:id="169"/>
    <w:p>
      <w:pPr>
        <w:spacing w:after="0"/>
        <w:ind w:left="0"/>
        <w:jc w:val="both"/>
      </w:pPr>
      <w:r>
        <w:rPr>
          <w:rFonts w:ascii="Times New Roman"/>
          <w:b w:val="false"/>
          <w:i w:val="false"/>
          <w:color w:val="000000"/>
          <w:sz w:val="28"/>
        </w:rPr>
        <w:t>
      Осындай жер учаскелерінің/тұрғын жылжымайтын мүліктің нысаналы мақсаты кредит беру туралы шарт жасалған күннен бастап бір жыл ішінде бизнес-мақсаттарға өзгертілетін жағдайларды қоспағанда, тұтынушылық мақсаттарға, акцизделетін өнімдер өндіруге, тұрғын жылжымайтын мүлік сатып алуға және салуға, жер учаскелерін сатып алуға (нысаналы мақсаты кәсіпкерлік қызметпен байланысты емес) қаражат жіберуге жол берілмейді.</w:t>
      </w:r>
    </w:p>
    <w:bookmarkStart w:name="z176" w:id="170"/>
    <w:p>
      <w:pPr>
        <w:spacing w:after="0"/>
        <w:ind w:left="0"/>
        <w:jc w:val="left"/>
      </w:pPr>
      <w:r>
        <w:rPr>
          <w:rFonts w:ascii="Times New Roman"/>
          <w:b/>
          <w:i w:val="false"/>
          <w:color w:val="000000"/>
        </w:rPr>
        <w:t xml:space="preserve"> 14-тарау. АӨК субъектілеріне кредит беру кезінде сыйақы мөлшерлемелерін субсидиялау тәртібі</w:t>
      </w:r>
    </w:p>
    <w:bookmarkEnd w:id="170"/>
    <w:p>
      <w:pPr>
        <w:spacing w:after="0"/>
        <w:ind w:left="0"/>
        <w:jc w:val="both"/>
      </w:pPr>
      <w:r>
        <w:rPr>
          <w:rFonts w:ascii="Times New Roman"/>
          <w:b w:val="false"/>
          <w:i w:val="false"/>
          <w:color w:val="000000"/>
          <w:sz w:val="28"/>
        </w:rPr>
        <w:t>
      Мөлшерлемелерді субсидиялау тетігін іске асыру "ҚДБ" АҚ-да, "АКК" АҚ-да (бұдан әрі – қаржы институттары) АӨК-ті дамытуға бағытталған жобаларға қаржы институттары берген кредиттер бойынша сыйақы мөлшерлемелері бойынша АӨК субъектілері төлейтін төлемдер сомасын ішінара арзандатуға бағытталған.</w:t>
      </w:r>
    </w:p>
    <w:p>
      <w:pPr>
        <w:spacing w:after="0"/>
        <w:ind w:left="0"/>
        <w:jc w:val="both"/>
      </w:pPr>
      <w:r>
        <w:rPr>
          <w:rFonts w:ascii="Times New Roman"/>
          <w:b w:val="false"/>
          <w:i w:val="false"/>
          <w:color w:val="000000"/>
          <w:sz w:val="28"/>
        </w:rPr>
        <w:t>
      Қаржы институттары берген кредиттер бойынша сыйақы мөлшерлемесін субсидиялау инвестициялық мақсаттарға және АӨК дамыту үшін айналым қаражатын толықтыруға жүзеге асырылады.</w:t>
      </w:r>
    </w:p>
    <w:p>
      <w:pPr>
        <w:spacing w:after="0"/>
        <w:ind w:left="0"/>
        <w:jc w:val="both"/>
      </w:pPr>
      <w:r>
        <w:rPr>
          <w:rFonts w:ascii="Times New Roman"/>
          <w:b w:val="false"/>
          <w:i w:val="false"/>
          <w:color w:val="000000"/>
          <w:sz w:val="28"/>
        </w:rPr>
        <w:t>
      Кредиттер бойынша сыйақы мөлшерлемесін субсидиялау субсидиялар қаражатын бөлу жөніндегі жұмыс органы, "ҚДБ" АҚ/"АКК" АҚ және АӨК субъектісі арасында жасалатын субсидиялау шарты негізінде жүзеге асырылады.</w:t>
      </w:r>
    </w:p>
    <w:p>
      <w:pPr>
        <w:spacing w:after="0"/>
        <w:ind w:left="0"/>
        <w:jc w:val="both"/>
      </w:pPr>
      <w:r>
        <w:rPr>
          <w:rFonts w:ascii="Times New Roman"/>
          <w:b w:val="false"/>
          <w:i w:val="false"/>
          <w:color w:val="000000"/>
          <w:sz w:val="28"/>
        </w:rPr>
        <w:t>
      АӨК саласында өндіру және қайта өңдеу жөніндегі инвестициялық жобаларды субсидиялау (оның ішінде айналым қаражатын толықтыруға) номиналды сыйақы мөлшерлемесі жылдық 11,5 (он бір бүтін оннан бес) %-дан аспайтын, оның 6 (алты) %-ын АӨК субъектісі төлейтін, ал айырмасын мемлекет субсидиялайтын кредиттер бойынша жүзеге асырылады.</w:t>
      </w:r>
    </w:p>
    <w:p>
      <w:pPr>
        <w:spacing w:after="0"/>
        <w:ind w:left="0"/>
        <w:jc w:val="both"/>
      </w:pPr>
      <w:r>
        <w:rPr>
          <w:rFonts w:ascii="Times New Roman"/>
          <w:b w:val="false"/>
          <w:i w:val="false"/>
          <w:color w:val="000000"/>
          <w:sz w:val="28"/>
        </w:rPr>
        <w:t>
      "ҚДБ"АҚ/"АКК" АҚ қаржыландыратын АӨК саласында өндіру және қайта өңдеу (оның ішінде айналым қаражатын толықтыруға) жөніндегі жобаларды субсидиялау шарттары, тәртібі және тетігі Қазақстан Республикасы Премьер-Министрінің орынбасары – Қазақстан Республикасы Ауыл шаруашылығы министрінің 2018 жылғы 26 қазандағы № 436 бұйрығымен (Нормативтік құқықтық актілерді мемлекеттік тіркеу тізілімінде №17741 тіркелген) бекітілген АӨК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қағидаларында регламенттеледі.</w:t>
      </w:r>
    </w:p>
    <w:p>
      <w:pPr>
        <w:spacing w:after="0"/>
        <w:ind w:left="0"/>
        <w:jc w:val="both"/>
      </w:pPr>
      <w:r>
        <w:rPr>
          <w:rFonts w:ascii="Times New Roman"/>
          <w:b w:val="false"/>
          <w:i w:val="false"/>
          <w:color w:val="000000"/>
          <w:sz w:val="28"/>
        </w:rPr>
        <w:t>
      "ҚДБ" АҚ, "АКК" АҚ бөлінген қаражаттың мақсатты және тиімді пайдаланылуын бақылауды жүзеге асырады.</w:t>
      </w:r>
    </w:p>
    <w:bookmarkStart w:name="z177" w:id="171"/>
    <w:p>
      <w:pPr>
        <w:spacing w:after="0"/>
        <w:ind w:left="0"/>
        <w:jc w:val="left"/>
      </w:pPr>
      <w:r>
        <w:rPr>
          <w:rFonts w:ascii="Times New Roman"/>
          <w:b/>
          <w:i w:val="false"/>
          <w:color w:val="000000"/>
        </w:rPr>
        <w:t xml:space="preserve"> 15-тарау. Төртінші бағыт: өңірлерде бизнесті дамыту</w:t>
      </w:r>
    </w:p>
    <w:bookmarkEnd w:id="171"/>
    <w:p>
      <w:pPr>
        <w:spacing w:after="0"/>
        <w:ind w:left="0"/>
        <w:jc w:val="both"/>
      </w:pPr>
      <w:r>
        <w:rPr>
          <w:rFonts w:ascii="Times New Roman"/>
          <w:b w:val="false"/>
          <w:i w:val="false"/>
          <w:color w:val="000000"/>
          <w:sz w:val="28"/>
        </w:rPr>
        <w:t>
      Осы бағыт шеңберінде кәсіпкерлікті дамыту және ісін жаңа бастаған кәсіпкерлерді, шағын бизнесті, микрокәсіпкерлікті, оның ішінде отбасылық және әлеуметтік кәсіпкерлікті дамыту үшін қолдау арқылы жұмыспен қамтуды қамтамасыз ету жөніндегі міндеттерді шешу көзделеді.</w:t>
      </w:r>
    </w:p>
    <w:p>
      <w:pPr>
        <w:spacing w:after="0"/>
        <w:ind w:left="0"/>
        <w:jc w:val="both"/>
      </w:pPr>
      <w:r>
        <w:rPr>
          <w:rFonts w:ascii="Times New Roman"/>
          <w:b w:val="false"/>
          <w:i w:val="false"/>
          <w:color w:val="000000"/>
          <w:sz w:val="28"/>
        </w:rPr>
        <w:t>
      Негізгі мақсаты өңірлік кәсіпкерліктің өсуін қамтамасыз ету, кәсіпкерлік субъектілерін қаржыландыруға қолжетімділікті арттыру, сондай-ақ бар жұмыс орындарын сақтау және жаңа тұрақты жұмыс орындарын құру болып табылады.</w:t>
      </w:r>
    </w:p>
    <w:p>
      <w:pPr>
        <w:spacing w:after="0"/>
        <w:ind w:left="0"/>
        <w:jc w:val="both"/>
      </w:pPr>
      <w:r>
        <w:rPr>
          <w:rFonts w:ascii="Times New Roman"/>
          <w:b w:val="false"/>
          <w:i w:val="false"/>
          <w:color w:val="000000"/>
          <w:sz w:val="28"/>
        </w:rPr>
        <w:t>
      Осы бағыттың үйлестірушісі Қазақстан Республикасы Еңбек және халықты әлеуметтік қорғау министрлігі болып табылады.</w:t>
      </w:r>
    </w:p>
    <w:p>
      <w:pPr>
        <w:spacing w:after="0"/>
        <w:ind w:left="0"/>
        <w:jc w:val="both"/>
      </w:pPr>
      <w:r>
        <w:rPr>
          <w:rFonts w:ascii="Times New Roman"/>
          <w:b w:val="false"/>
          <w:i w:val="false"/>
          <w:color w:val="000000"/>
          <w:sz w:val="28"/>
        </w:rPr>
        <w:t>
      Бөлінген қаражаттың нысаналы мақсаты – "Бизнестің жол картасы – 2025" бизнесті қолдау және дамыту мемлекеттік бағдарламасына әлеуетті қатысушылар үшін экономиканың басым секторларының тізбесінде" көрсетілген экономиканың басым секторларында қызметін жүзеге асыратын облыстар, республикалық маңызы бар қалалар, астана, аудандар, облыстық маңызы бар қалалар, моноқалалар, шағын қалалар мен ауылдық елді мекендер кәсіпкерлерінің бизнес-бастамаларын кредиттеу/микрокредиттеу және инвестициялау, кеңейту және қолдау.</w:t>
      </w:r>
    </w:p>
    <w:p>
      <w:pPr>
        <w:spacing w:after="0"/>
        <w:ind w:left="0"/>
        <w:jc w:val="both"/>
      </w:pPr>
      <w:r>
        <w:rPr>
          <w:rFonts w:ascii="Times New Roman"/>
          <w:b w:val="false"/>
          <w:i w:val="false"/>
          <w:color w:val="000000"/>
          <w:sz w:val="28"/>
        </w:rPr>
        <w:t>
      Уәкілетті орган инвестициялық жобалардың жиынтық тізбесін қалыптастырады және ВАК-тың қарауына шығарады.</w:t>
      </w:r>
    </w:p>
    <w:p>
      <w:pPr>
        <w:spacing w:after="0"/>
        <w:ind w:left="0"/>
        <w:jc w:val="both"/>
      </w:pPr>
      <w:r>
        <w:rPr>
          <w:rFonts w:ascii="Times New Roman"/>
          <w:b w:val="false"/>
          <w:i w:val="false"/>
          <w:color w:val="000000"/>
          <w:sz w:val="28"/>
        </w:rPr>
        <w:t>
      Қаржыландыруға жататын инвестициялық жобалардың тізбесі ВАК отырысында қаралады және бекітіледі.</w:t>
      </w:r>
    </w:p>
    <w:p>
      <w:pPr>
        <w:spacing w:after="0"/>
        <w:ind w:left="0"/>
        <w:jc w:val="both"/>
      </w:pPr>
      <w:r>
        <w:rPr>
          <w:rFonts w:ascii="Times New Roman"/>
          <w:b w:val="false"/>
          <w:i w:val="false"/>
          <w:color w:val="000000"/>
          <w:sz w:val="28"/>
        </w:rPr>
        <w:t>
      Өңірлерде бизнесті дамыту жобасы шеңберінде берілетін кредиттер/ микрокредиттер Қазақстан Республикасының мемлекеттік сатып алу туралы заңнамасына сәйкес ЖАО айқындайтын сенім білдірілген өкіл (агент) арқылы беріледі.</w:t>
      </w:r>
    </w:p>
    <w:p>
      <w:pPr>
        <w:spacing w:after="0"/>
        <w:ind w:left="0"/>
        <w:jc w:val="both"/>
      </w:pPr>
      <w:r>
        <w:rPr>
          <w:rFonts w:ascii="Times New Roman"/>
          <w:b w:val="false"/>
          <w:i w:val="false"/>
          <w:color w:val="000000"/>
          <w:sz w:val="28"/>
        </w:rPr>
        <w:t>
      Сенім білдірілген өкіл (агенттермен) тапсырма шартының негізінде ЖАО атынан және оның есебінен және оның нұсқауларына сәйкес кредит беруге/микрокредит беруге байланысты белгілі бір тапсырмаларды орындайтын тұлға болып табылады.</w:t>
      </w:r>
    </w:p>
    <w:bookmarkStart w:name="z178" w:id="172"/>
    <w:p>
      <w:pPr>
        <w:spacing w:after="0"/>
        <w:ind w:left="0"/>
        <w:jc w:val="both"/>
      </w:pPr>
      <w:r>
        <w:rPr>
          <w:rFonts w:ascii="Times New Roman"/>
          <w:b w:val="false"/>
          <w:i w:val="false"/>
          <w:color w:val="000000"/>
          <w:sz w:val="28"/>
        </w:rPr>
        <w:t>
      Сенім білдірілген өкіл (агенттер) ЖАО тапсырмасы бойынша мынадай әрекеттерді орындайды:</w:t>
      </w:r>
    </w:p>
    <w:bookmarkEnd w:id="172"/>
    <w:bookmarkStart w:name="z179" w:id="173"/>
    <w:p>
      <w:pPr>
        <w:spacing w:after="0"/>
        <w:ind w:left="0"/>
        <w:jc w:val="both"/>
      </w:pPr>
      <w:r>
        <w:rPr>
          <w:rFonts w:ascii="Times New Roman"/>
          <w:b w:val="false"/>
          <w:i w:val="false"/>
          <w:color w:val="000000"/>
          <w:sz w:val="28"/>
        </w:rPr>
        <w:t>
      1) кредиттерге қызмет көрсету;</w:t>
      </w:r>
    </w:p>
    <w:bookmarkEnd w:id="173"/>
    <w:bookmarkStart w:name="z180" w:id="174"/>
    <w:p>
      <w:pPr>
        <w:spacing w:after="0"/>
        <w:ind w:left="0"/>
        <w:jc w:val="both"/>
      </w:pPr>
      <w:r>
        <w:rPr>
          <w:rFonts w:ascii="Times New Roman"/>
          <w:b w:val="false"/>
          <w:i w:val="false"/>
          <w:color w:val="000000"/>
          <w:sz w:val="28"/>
        </w:rPr>
        <w:t>
      2) қарыз алушылармен есеп айырысуды жүргізу;</w:t>
      </w:r>
    </w:p>
    <w:bookmarkEnd w:id="174"/>
    <w:bookmarkStart w:name="z181" w:id="175"/>
    <w:p>
      <w:pPr>
        <w:spacing w:after="0"/>
        <w:ind w:left="0"/>
        <w:jc w:val="both"/>
      </w:pPr>
      <w:r>
        <w:rPr>
          <w:rFonts w:ascii="Times New Roman"/>
          <w:b w:val="false"/>
          <w:i w:val="false"/>
          <w:color w:val="000000"/>
          <w:sz w:val="28"/>
        </w:rPr>
        <w:t>
      3) қарыз алушының және (немесе) түпкілікті қарыз алушының қаржылық жағдайына мониторинг жүргізу;</w:t>
      </w:r>
    </w:p>
    <w:bookmarkEnd w:id="175"/>
    <w:bookmarkStart w:name="z182" w:id="176"/>
    <w:p>
      <w:pPr>
        <w:spacing w:after="0"/>
        <w:ind w:left="0"/>
        <w:jc w:val="both"/>
      </w:pPr>
      <w:r>
        <w:rPr>
          <w:rFonts w:ascii="Times New Roman"/>
          <w:b w:val="false"/>
          <w:i w:val="false"/>
          <w:color w:val="000000"/>
          <w:sz w:val="28"/>
        </w:rPr>
        <w:t xml:space="preserve">
      4) берешекті Қазақстан Республикасының заңнамасына сәйкес өндіріп алу; </w:t>
      </w:r>
    </w:p>
    <w:bookmarkEnd w:id="176"/>
    <w:bookmarkStart w:name="z183" w:id="177"/>
    <w:p>
      <w:pPr>
        <w:spacing w:after="0"/>
        <w:ind w:left="0"/>
        <w:jc w:val="both"/>
      </w:pPr>
      <w:r>
        <w:rPr>
          <w:rFonts w:ascii="Times New Roman"/>
          <w:b w:val="false"/>
          <w:i w:val="false"/>
          <w:color w:val="000000"/>
          <w:sz w:val="28"/>
        </w:rPr>
        <w:t>
      5) түпкілікті қарыз алушыларды анықтау және олармен кредиттік шарттар жасасу.</w:t>
      </w:r>
    </w:p>
    <w:bookmarkEnd w:id="177"/>
    <w:p>
      <w:pPr>
        <w:spacing w:after="0"/>
        <w:ind w:left="0"/>
        <w:jc w:val="both"/>
      </w:pPr>
      <w:r>
        <w:rPr>
          <w:rFonts w:ascii="Times New Roman"/>
          <w:b w:val="false"/>
          <w:i w:val="false"/>
          <w:color w:val="000000"/>
          <w:sz w:val="28"/>
        </w:rPr>
        <w:t>
      Банк, банк операцияларының жекелеген түрлерін жүзеге асыратын ұйым, немесе акцияларының бақылау пакеті мемлекетке немесе Қазақстан Республикасының резиденттері болып табылатын ұлттық холдингке не ұлттық басқарушы холдингке тиесілі ұйым сенім білдірілген өкілдер (агенттер) болады.</w:t>
      </w:r>
    </w:p>
    <w:p>
      <w:pPr>
        <w:spacing w:after="0"/>
        <w:ind w:left="0"/>
        <w:jc w:val="both"/>
      </w:pPr>
      <w:r>
        <w:rPr>
          <w:rFonts w:ascii="Times New Roman"/>
          <w:b w:val="false"/>
          <w:i w:val="false"/>
          <w:color w:val="000000"/>
          <w:sz w:val="28"/>
        </w:rPr>
        <w:t>
      Сенім білдірілген өкілге (агентке) тапсырманы орындағаны үшін сыйақы төлеуді, егер тапсырма шартында өзгеше көзделмесе, ЖАО жергілікті бюджет қаражаты есебінен жүзеге асырады.</w:t>
      </w:r>
    </w:p>
    <w:bookmarkStart w:name="z184" w:id="178"/>
    <w:p>
      <w:pPr>
        <w:spacing w:after="0"/>
        <w:ind w:left="0"/>
        <w:jc w:val="left"/>
      </w:pPr>
      <w:r>
        <w:rPr>
          <w:rFonts w:ascii="Times New Roman"/>
          <w:b/>
          <w:i w:val="false"/>
          <w:color w:val="000000"/>
        </w:rPr>
        <w:t xml:space="preserve"> 16-тарау. Кредиттер/микрокредиттер беру тәртібі</w:t>
      </w:r>
    </w:p>
    <w:bookmarkEnd w:id="178"/>
    <w:p>
      <w:pPr>
        <w:spacing w:after="0"/>
        <w:ind w:left="0"/>
        <w:jc w:val="both"/>
      </w:pPr>
      <w:r>
        <w:rPr>
          <w:rFonts w:ascii="Times New Roman"/>
          <w:b w:val="false"/>
          <w:i w:val="false"/>
          <w:color w:val="000000"/>
          <w:sz w:val="28"/>
        </w:rPr>
        <w:t>
      "Жол картасы шеңберінде кредиттер/микрокредиттер алуға үміткерлер облыстардағы, республикалық маңызы бар қалалардағы, астанадағы, аудандағы, облыстық маңызы бар қалалардағы, моноқалалардағы, шағын қалалар мен ауылдық елді мекендердегі шағын және орта кәсіпкерлер болып табылады.</w:t>
      </w:r>
    </w:p>
    <w:p>
      <w:pPr>
        <w:spacing w:after="0"/>
        <w:ind w:left="0"/>
        <w:jc w:val="both"/>
      </w:pPr>
      <w:r>
        <w:rPr>
          <w:rFonts w:ascii="Times New Roman"/>
          <w:b w:val="false"/>
          <w:i w:val="false"/>
          <w:color w:val="000000"/>
          <w:sz w:val="28"/>
        </w:rPr>
        <w:t>
      Қазақстан Республикасының салық заңнамасына сәйкес салық органдарында тіркелу кредиттер/микрокредиттер алудың міндетті шарты болып табылады.</w:t>
      </w:r>
    </w:p>
    <w:p>
      <w:pPr>
        <w:spacing w:after="0"/>
        <w:ind w:left="0"/>
        <w:jc w:val="both"/>
      </w:pPr>
      <w:r>
        <w:rPr>
          <w:rFonts w:ascii="Times New Roman"/>
          <w:b w:val="false"/>
          <w:i w:val="false"/>
          <w:color w:val="000000"/>
          <w:sz w:val="28"/>
        </w:rPr>
        <w:t>
      Кредит беру/микрокредит беру кредит/микрокредит алуға өтініш берген сәтте дара кәсіпкер немесе заңды тұлға ретінде мемлекеттік тіркеу мерзімі 3 (үш) жылдан кем болатын қатысушыларды және ауыл шаруашылығы кооперативтерін қоспағанда, жаңа тұрақты жұмыс орындары құрылған жағдайда жүзеге асырылады.</w:t>
      </w:r>
    </w:p>
    <w:p>
      <w:pPr>
        <w:spacing w:after="0"/>
        <w:ind w:left="0"/>
        <w:jc w:val="both"/>
      </w:pPr>
      <w:r>
        <w:rPr>
          <w:rFonts w:ascii="Times New Roman"/>
          <w:b w:val="false"/>
          <w:i w:val="false"/>
          <w:color w:val="000000"/>
          <w:sz w:val="28"/>
        </w:rPr>
        <w:t>
      Кредиттер/микрокредиттер Қазақстан Республикасының мемлекеттік сатып алу туралы заңнамасына сәйкес ЖАО айқындайтын сенім білдірілген өкіл (агенттерді) арқылы беріледі.</w:t>
      </w:r>
    </w:p>
    <w:p>
      <w:pPr>
        <w:spacing w:after="0"/>
        <w:ind w:left="0"/>
        <w:jc w:val="both"/>
      </w:pPr>
      <w:r>
        <w:rPr>
          <w:rFonts w:ascii="Times New Roman"/>
          <w:b w:val="false"/>
          <w:i w:val="false"/>
          <w:color w:val="000000"/>
          <w:sz w:val="28"/>
        </w:rPr>
        <w:t xml:space="preserve">
      Кредит/микрокредит алу үшін құжаттар/мәліметтер тізбесі "Нәтижелі жұмыспен қамтуды және жаппай кәсіпкерлікті дамытудың 2017 – 2021 жылдарға арналған "Еңбек" мемлекеттік бағдарламасын іске асыру жөніндегі кейбір шаралар туралы" Қазақстан Республикасы Премьер-Министрі орынбасарының – Қазақстан Республикасы Ауыл шаруашылығы министрінің 2018 жылғы 27 қарашадағы № 477 бұйрығымен (Нормативтік құқықтық актілерді мемлекеттік тіркеу тізілімінде № 17812 болып тіркелген) бекітілген Ауылда және шағын қалаларда кредит беру/микрокредит беру қағидаларына және Қалалар мен моноқалаларда кредит беру/микрокредит беру қағидаларына сәйкес айқындалады. </w:t>
      </w:r>
    </w:p>
    <w:p>
      <w:pPr>
        <w:spacing w:after="0"/>
        <w:ind w:left="0"/>
        <w:jc w:val="both"/>
      </w:pPr>
      <w:r>
        <w:rPr>
          <w:rFonts w:ascii="Times New Roman"/>
          <w:b w:val="false"/>
          <w:i w:val="false"/>
          <w:color w:val="000000"/>
          <w:sz w:val="28"/>
        </w:rPr>
        <w:t>
      Үміткерлер тікелей не ауылдық округтер мен елді мекендер әкімдері арқылы консультация алу үшін сенім білдірілген өкілге (агенттерге) жүгінеді.</w:t>
      </w:r>
    </w:p>
    <w:p>
      <w:pPr>
        <w:spacing w:after="0"/>
        <w:ind w:left="0"/>
        <w:jc w:val="both"/>
      </w:pPr>
      <w:r>
        <w:rPr>
          <w:rFonts w:ascii="Times New Roman"/>
          <w:b w:val="false"/>
          <w:i w:val="false"/>
          <w:color w:val="000000"/>
          <w:sz w:val="28"/>
        </w:rPr>
        <w:t>
      Қарыз алушыларды сенім білдірілген өкіл (агенттермен) тапсырма шартына сәйкес айқындайды.</w:t>
      </w:r>
    </w:p>
    <w:p>
      <w:pPr>
        <w:spacing w:after="0"/>
        <w:ind w:left="0"/>
        <w:jc w:val="both"/>
      </w:pPr>
      <w:r>
        <w:rPr>
          <w:rFonts w:ascii="Times New Roman"/>
          <w:b w:val="false"/>
          <w:i w:val="false"/>
          <w:color w:val="000000"/>
          <w:sz w:val="28"/>
        </w:rPr>
        <w:t>
      Сенім білдірілген өкілдерге (агенттерге) кредит/микрокредит бойынша міндеттемелерді бұзу себебі бойынша алынатын комиссияларды, алымдарды және/немесе өзге де төлемдерді қоспағанда, кредитке/микрокредитке байланысты қандай да бір комиссияларды, алымдарды және/немесе өзге де төлемдерді алуға тыйым салынады, бұл ретте мұндай комиссиялардың, алымдардың және/немесе өзге де төлемдердің мөлшері кредитормен алдын ала жазбаша келісілуге тиіс.</w:t>
      </w:r>
    </w:p>
    <w:p>
      <w:pPr>
        <w:spacing w:after="0"/>
        <w:ind w:left="0"/>
        <w:jc w:val="both"/>
      </w:pPr>
      <w:r>
        <w:rPr>
          <w:rFonts w:ascii="Times New Roman"/>
          <w:b w:val="false"/>
          <w:i w:val="false"/>
          <w:color w:val="000000"/>
          <w:sz w:val="28"/>
        </w:rPr>
        <w:t>
      Сенім білдірілген өкілге (агенттерге) тапсырманы орындағаны үшін сыйақы төлеуді, егер тапсырма шартында өзгеше көзделмесе, ЖАО жергілікті бюджет қаражаты есебінен жүзеге асырады. Сенім білдірілген өкілдің (агенттің) тапсырмаларды орындағаны үшін сыйақыны төлеу мөлшері тапсырма шартында белгіленеді.</w:t>
      </w:r>
    </w:p>
    <w:p>
      <w:pPr>
        <w:spacing w:after="0"/>
        <w:ind w:left="0"/>
        <w:jc w:val="both"/>
      </w:pPr>
      <w:r>
        <w:rPr>
          <w:rFonts w:ascii="Times New Roman"/>
          <w:b w:val="false"/>
          <w:i w:val="false"/>
          <w:color w:val="000000"/>
          <w:sz w:val="28"/>
        </w:rPr>
        <w:t>
      Сенім білдірілген өкіл (агенттер) ай сайын, есепті айдан кейінгі айдың 25-ші (жиырма бесінші) күніне дейінгі мерзімде ЖАО (электрондық түрде портал арқылы/қолмен) берілген кредиттер/микрокредиттер және тапсырма шартында белгіленген нысанға сәйкес олардың нысаналы пайдаланылуы жөніндегі ақпаратты ұсынады.</w:t>
      </w:r>
    </w:p>
    <w:p>
      <w:pPr>
        <w:spacing w:after="0"/>
        <w:ind w:left="0"/>
        <w:jc w:val="both"/>
      </w:pPr>
      <w:r>
        <w:rPr>
          <w:rFonts w:ascii="Times New Roman"/>
          <w:b w:val="false"/>
          <w:i w:val="false"/>
          <w:color w:val="000000"/>
          <w:sz w:val="28"/>
        </w:rPr>
        <w:t>
      Кредиттер/микрокредиттер аудандардың, шағын қалалардың мамандану карталарына сәйкес іске асырылатын жобаларға басым тәртіппен беріледі.</w:t>
      </w:r>
    </w:p>
    <w:p>
      <w:pPr>
        <w:spacing w:after="0"/>
        <w:ind w:left="0"/>
        <w:jc w:val="both"/>
      </w:pPr>
      <w:r>
        <w:rPr>
          <w:rFonts w:ascii="Times New Roman"/>
          <w:b w:val="false"/>
          <w:i w:val="false"/>
          <w:color w:val="000000"/>
          <w:sz w:val="28"/>
        </w:rPr>
        <w:t>
      2021 жылы "ҚОҚ" АҚ өңірлерде бизнесті дамыту мақсаттары үшін Қазақстан Республикасының Ұлттық Банкінен алынған облигациялық қарыз шеңберінде "Бәйтерек" ҰБХ" АҚ-ға қоса алғанда 50 (елу) миллиард теңгеге дейінгі сомаға қаражатты мынадай шарттарда бөледі:</w:t>
      </w:r>
    </w:p>
    <w:p>
      <w:pPr>
        <w:spacing w:after="0"/>
        <w:ind w:left="0"/>
        <w:jc w:val="both"/>
      </w:pPr>
      <w:r>
        <w:rPr>
          <w:rFonts w:ascii="Times New Roman"/>
          <w:b w:val="false"/>
          <w:i w:val="false"/>
          <w:color w:val="000000"/>
          <w:sz w:val="28"/>
        </w:rPr>
        <w:t>
      қарыздың мақсаты – өңірлерде бизнесті дамыту мақсатында "Бәйтерек" ҰБХ" АҚ-ның еншілес ұйымын қаржыландыру;</w:t>
      </w:r>
    </w:p>
    <w:p>
      <w:pPr>
        <w:spacing w:after="0"/>
        <w:ind w:left="0"/>
        <w:jc w:val="both"/>
      </w:pPr>
      <w:r>
        <w:rPr>
          <w:rFonts w:ascii="Times New Roman"/>
          <w:b w:val="false"/>
          <w:i w:val="false"/>
          <w:color w:val="000000"/>
          <w:sz w:val="28"/>
        </w:rPr>
        <w:t>
      номиналды сыйақы мөлшерлемесі – жылдық 7 (жеті) %;</w:t>
      </w:r>
    </w:p>
    <w:p>
      <w:pPr>
        <w:spacing w:after="0"/>
        <w:ind w:left="0"/>
        <w:jc w:val="both"/>
      </w:pPr>
      <w:r>
        <w:rPr>
          <w:rFonts w:ascii="Times New Roman"/>
          <w:b w:val="false"/>
          <w:i w:val="false"/>
          <w:color w:val="000000"/>
          <w:sz w:val="28"/>
        </w:rPr>
        <w:t>
      қарыз мерзімі – Қазақстан Республикасының Ұлттық Банкінен алынған облигациялық қарыздардың мерзімдеріне қарай қоса алғанда 10 (он) жылға дейін;</w:t>
      </w:r>
    </w:p>
    <w:p>
      <w:pPr>
        <w:spacing w:after="0"/>
        <w:ind w:left="0"/>
        <w:jc w:val="both"/>
      </w:pPr>
      <w:r>
        <w:rPr>
          <w:rFonts w:ascii="Times New Roman"/>
          <w:b w:val="false"/>
          <w:i w:val="false"/>
          <w:color w:val="000000"/>
          <w:sz w:val="28"/>
        </w:rPr>
        <w:t>
      қарыз бойынша сыйақы төлеу – жылына 1 (бір) рет;</w:t>
      </w:r>
    </w:p>
    <w:p>
      <w:pPr>
        <w:spacing w:after="0"/>
        <w:ind w:left="0"/>
        <w:jc w:val="both"/>
      </w:pPr>
      <w:r>
        <w:rPr>
          <w:rFonts w:ascii="Times New Roman"/>
          <w:b w:val="false"/>
          <w:i w:val="false"/>
          <w:color w:val="000000"/>
          <w:sz w:val="28"/>
        </w:rPr>
        <w:t>
      негізгі борышты төлеу – қарыз алушының (эмитенттің) бастамасы бойынша мерзімінен бұрын өтеу құқығымен айналыс мерзімінің соңында.</w:t>
      </w:r>
    </w:p>
    <w:p>
      <w:pPr>
        <w:spacing w:after="0"/>
        <w:ind w:left="0"/>
        <w:jc w:val="both"/>
      </w:pPr>
      <w:r>
        <w:rPr>
          <w:rFonts w:ascii="Times New Roman"/>
          <w:b w:val="false"/>
          <w:i w:val="false"/>
          <w:color w:val="000000"/>
          <w:sz w:val="28"/>
        </w:rPr>
        <w:t>
      "Бәйтерек" ҰБХ" АҚ өңірлерде бизнесті дамыту мақсаттары үшін транштармен шығарылатын ЖАО облигацияларын сатып алу үшін Қазақстан Республикасының Ұлттық Банкінен алынған 50 (елу) миллиард теңгеден аспайтын мөлшердегі облигациялық қарыз шеңберінде "ҚТК" АҚ-ға қаражат бөледі.</w:t>
      </w:r>
    </w:p>
    <w:p>
      <w:pPr>
        <w:spacing w:after="0"/>
        <w:ind w:left="0"/>
        <w:jc w:val="both"/>
      </w:pPr>
      <w:r>
        <w:rPr>
          <w:rFonts w:ascii="Times New Roman"/>
          <w:b w:val="false"/>
          <w:i w:val="false"/>
          <w:color w:val="000000"/>
          <w:sz w:val="28"/>
        </w:rPr>
        <w:t>
      "ҚТК" АҚ қорландыру шарттары:</w:t>
      </w:r>
    </w:p>
    <w:p>
      <w:pPr>
        <w:spacing w:after="0"/>
        <w:ind w:left="0"/>
        <w:jc w:val="both"/>
      </w:pPr>
      <w:r>
        <w:rPr>
          <w:rFonts w:ascii="Times New Roman"/>
          <w:b w:val="false"/>
          <w:i w:val="false"/>
          <w:color w:val="000000"/>
          <w:sz w:val="28"/>
        </w:rPr>
        <w:t>
      номиналды сыйақы мөлшерлемесі – жылдық 7,02 (жеті бүтін жүзден екі) %;</w:t>
      </w:r>
    </w:p>
    <w:p>
      <w:pPr>
        <w:spacing w:after="0"/>
        <w:ind w:left="0"/>
        <w:jc w:val="both"/>
      </w:pPr>
      <w:r>
        <w:rPr>
          <w:rFonts w:ascii="Times New Roman"/>
          <w:b w:val="false"/>
          <w:i w:val="false"/>
          <w:color w:val="000000"/>
          <w:sz w:val="28"/>
        </w:rPr>
        <w:t>
      қарыз мерзімі – Қазақстан Республикасының Ұлттық Банкінен алынған облигациялық қарыздардың мерзімдеріне қарай қоса алғанда 10 (он) жылға дейін;</w:t>
      </w:r>
    </w:p>
    <w:p>
      <w:pPr>
        <w:spacing w:after="0"/>
        <w:ind w:left="0"/>
        <w:jc w:val="both"/>
      </w:pPr>
      <w:r>
        <w:rPr>
          <w:rFonts w:ascii="Times New Roman"/>
          <w:b w:val="false"/>
          <w:i w:val="false"/>
          <w:color w:val="000000"/>
          <w:sz w:val="28"/>
        </w:rPr>
        <w:t>
      қарыз бойынша сыйақы төлеу – жылына 1 (бір) рет;</w:t>
      </w:r>
    </w:p>
    <w:p>
      <w:pPr>
        <w:spacing w:after="0"/>
        <w:ind w:left="0"/>
        <w:jc w:val="both"/>
      </w:pPr>
      <w:r>
        <w:rPr>
          <w:rFonts w:ascii="Times New Roman"/>
          <w:b w:val="false"/>
          <w:i w:val="false"/>
          <w:color w:val="000000"/>
          <w:sz w:val="28"/>
        </w:rPr>
        <w:t>
      негізгі борышты төлеу – қарыз алушының (эмитенттің) бастамасы бойынша мерзімінен бұрын өтеу құқығымен айналыс мерзімінің соңында.</w:t>
      </w:r>
    </w:p>
    <w:p>
      <w:pPr>
        <w:spacing w:after="0"/>
        <w:ind w:left="0"/>
        <w:jc w:val="both"/>
      </w:pPr>
      <w:r>
        <w:rPr>
          <w:rFonts w:ascii="Times New Roman"/>
          <w:b w:val="false"/>
          <w:i w:val="false"/>
          <w:color w:val="000000"/>
          <w:sz w:val="28"/>
        </w:rPr>
        <w:t>
      "ҚТК" АҚ осы қаражатты ЖАО облигациялық қарыздары түрінде мынадай шарттарда ұсынады:</w:t>
      </w:r>
    </w:p>
    <w:p>
      <w:pPr>
        <w:spacing w:after="0"/>
        <w:ind w:left="0"/>
        <w:jc w:val="both"/>
      </w:pPr>
      <w:r>
        <w:rPr>
          <w:rFonts w:ascii="Times New Roman"/>
          <w:b w:val="false"/>
          <w:i w:val="false"/>
          <w:color w:val="000000"/>
          <w:sz w:val="28"/>
        </w:rPr>
        <w:t>
      қарыздың мақсаты – өңірлерде бизнесті дамыту;</w:t>
      </w:r>
    </w:p>
    <w:p>
      <w:pPr>
        <w:spacing w:after="0"/>
        <w:ind w:left="0"/>
        <w:jc w:val="both"/>
      </w:pPr>
      <w:r>
        <w:rPr>
          <w:rFonts w:ascii="Times New Roman"/>
          <w:b w:val="false"/>
          <w:i w:val="false"/>
          <w:color w:val="000000"/>
          <w:sz w:val="28"/>
        </w:rPr>
        <w:t>
      номиналды сыйақы мөлшерлемес – жылдық 7,1 (жеті бүтін оннан бір) %;</w:t>
      </w:r>
    </w:p>
    <w:p>
      <w:pPr>
        <w:spacing w:after="0"/>
        <w:ind w:left="0"/>
        <w:jc w:val="both"/>
      </w:pPr>
      <w:r>
        <w:rPr>
          <w:rFonts w:ascii="Times New Roman"/>
          <w:b w:val="false"/>
          <w:i w:val="false"/>
          <w:color w:val="000000"/>
          <w:sz w:val="28"/>
        </w:rPr>
        <w:t>
      қарыз мерзімі – Қазақстан Республикасының Ұлттық Банкінен алынған облигациялық қарыздардың мерзімдеріне қарай 10 (он) жылға дейін;</w:t>
      </w:r>
    </w:p>
    <w:p>
      <w:pPr>
        <w:spacing w:after="0"/>
        <w:ind w:left="0"/>
        <w:jc w:val="both"/>
      </w:pPr>
      <w:r>
        <w:rPr>
          <w:rFonts w:ascii="Times New Roman"/>
          <w:b w:val="false"/>
          <w:i w:val="false"/>
          <w:color w:val="000000"/>
          <w:sz w:val="28"/>
        </w:rPr>
        <w:t>
      қарыз бойынша сыйақы төлеу – жылына 1 (бір) рет;</w:t>
      </w:r>
    </w:p>
    <w:p>
      <w:pPr>
        <w:spacing w:after="0"/>
        <w:ind w:left="0"/>
        <w:jc w:val="both"/>
      </w:pPr>
      <w:r>
        <w:rPr>
          <w:rFonts w:ascii="Times New Roman"/>
          <w:b w:val="false"/>
          <w:i w:val="false"/>
          <w:color w:val="000000"/>
          <w:sz w:val="28"/>
        </w:rPr>
        <w:t>
      негізгі борышты төлеу – қарыз алушының бастамасы бойынша мерзімінен бұрын өтеу құқығымен қарыз мерзімінің соңында.</w:t>
      </w:r>
    </w:p>
    <w:p>
      <w:pPr>
        <w:spacing w:after="0"/>
        <w:ind w:left="0"/>
        <w:jc w:val="both"/>
      </w:pPr>
      <w:r>
        <w:rPr>
          <w:rFonts w:ascii="Times New Roman"/>
          <w:b w:val="false"/>
          <w:i w:val="false"/>
          <w:color w:val="000000"/>
          <w:sz w:val="28"/>
        </w:rPr>
        <w:t>
      Қаражатты игеру мерзімі – 2021 жылдың соңына дейін.</w:t>
      </w:r>
    </w:p>
    <w:p>
      <w:pPr>
        <w:spacing w:after="0"/>
        <w:ind w:left="0"/>
        <w:jc w:val="both"/>
      </w:pPr>
      <w:r>
        <w:rPr>
          <w:rFonts w:ascii="Times New Roman"/>
          <w:b w:val="false"/>
          <w:i w:val="false"/>
          <w:color w:val="000000"/>
          <w:sz w:val="28"/>
        </w:rPr>
        <w:t>
      Өңірлерде бизнесті дамыту шеңберінде кәсіпкерлік қызмет субъектілерін қаржыландыру қайтарымдылық, мерзімділік және ақылылық қағидаттарында жүзеге асырылады.</w:t>
      </w:r>
    </w:p>
    <w:p>
      <w:pPr>
        <w:spacing w:after="0"/>
        <w:ind w:left="0"/>
        <w:jc w:val="both"/>
      </w:pPr>
      <w:r>
        <w:rPr>
          <w:rFonts w:ascii="Times New Roman"/>
          <w:b w:val="false"/>
          <w:i w:val="false"/>
          <w:color w:val="000000"/>
          <w:sz w:val="28"/>
        </w:rPr>
        <w:t>
      ЖАО апта сайынғы негізде жобалардың іске асырылу барысы, бөлінген қаражаттың игерілуі және мақсатты пайдаланылуы туралы есептерді "ҚТК" АҚ ақпараттық жүйесі арқылы жібереді.</w:t>
      </w:r>
    </w:p>
    <w:p>
      <w:pPr>
        <w:spacing w:after="0"/>
        <w:ind w:left="0"/>
        <w:jc w:val="both"/>
      </w:pPr>
      <w:r>
        <w:rPr>
          <w:rFonts w:ascii="Times New Roman"/>
          <w:b w:val="false"/>
          <w:i w:val="false"/>
          <w:color w:val="000000"/>
          <w:sz w:val="28"/>
        </w:rPr>
        <w:t>
      "ҚТК" АҚ ай сайынғы негізде "Бәйтерек" ҰБХ" АҚ-ға бөлінген қаражаттың игерілуі және мақсатты пайдаланылуы туралы есептер жібереді.</w:t>
      </w:r>
    </w:p>
    <w:p>
      <w:pPr>
        <w:spacing w:after="0"/>
        <w:ind w:left="0"/>
        <w:jc w:val="both"/>
      </w:pPr>
      <w:r>
        <w:rPr>
          <w:rFonts w:ascii="Times New Roman"/>
          <w:b w:val="false"/>
          <w:i w:val="false"/>
          <w:color w:val="000000"/>
          <w:sz w:val="28"/>
        </w:rPr>
        <w:t>
      "Бәйтерек" ҰБХ" АҚ ай сайынғы негізде "ҚҚК" АҚ-ға бөлінген қаражатты игеру және мақсатты пайдалану туралы есептерді жібереді.</w:t>
      </w:r>
    </w:p>
    <w:bookmarkStart w:name="z185" w:id="179"/>
    <w:p>
      <w:pPr>
        <w:spacing w:after="0"/>
        <w:ind w:left="0"/>
        <w:jc w:val="left"/>
      </w:pPr>
      <w:r>
        <w:rPr>
          <w:rFonts w:ascii="Times New Roman"/>
          <w:b/>
          <w:i w:val="false"/>
          <w:color w:val="000000"/>
        </w:rPr>
        <w:t xml:space="preserve"> 17-тарау. Соңғы қарыз алушыларға кредит/микрокредит беру тәртібі мен тетігі</w:t>
      </w:r>
    </w:p>
    <w:bookmarkEnd w:id="179"/>
    <w:p>
      <w:pPr>
        <w:spacing w:after="0"/>
        <w:ind w:left="0"/>
        <w:jc w:val="both"/>
      </w:pPr>
      <w:r>
        <w:rPr>
          <w:rFonts w:ascii="Times New Roman"/>
          <w:b w:val="false"/>
          <w:i w:val="false"/>
          <w:color w:val="000000"/>
          <w:sz w:val="28"/>
        </w:rPr>
        <w:t>
      Өңірлерде бизнесті дамыту шеңберінде кредиттер/микрокредиттер беру шарттары:</w:t>
      </w:r>
    </w:p>
    <w:bookmarkStart w:name="z186" w:id="180"/>
    <w:p>
      <w:pPr>
        <w:spacing w:after="0"/>
        <w:ind w:left="0"/>
        <w:jc w:val="both"/>
      </w:pPr>
      <w:r>
        <w:rPr>
          <w:rFonts w:ascii="Times New Roman"/>
          <w:b w:val="false"/>
          <w:i w:val="false"/>
          <w:color w:val="000000"/>
          <w:sz w:val="28"/>
        </w:rPr>
        <w:t>
      1) кредит/микрокредит мерзімі – 5 (бес) жылға дейін, мал шаруашылығы саласындағы жобалар үшін кредит/микрокредит мерзімі – 5 (бес) жылға дейін;</w:t>
      </w:r>
    </w:p>
    <w:bookmarkEnd w:id="180"/>
    <w:bookmarkStart w:name="z187" w:id="181"/>
    <w:p>
      <w:pPr>
        <w:spacing w:after="0"/>
        <w:ind w:left="0"/>
        <w:jc w:val="both"/>
      </w:pPr>
      <w:r>
        <w:rPr>
          <w:rFonts w:ascii="Times New Roman"/>
          <w:b w:val="false"/>
          <w:i w:val="false"/>
          <w:color w:val="000000"/>
          <w:sz w:val="28"/>
        </w:rPr>
        <w:t>
      2) кредиттің/микрокредиттің ең жоғары сомасы қоса алғанда 300 (үш жүз) миллион теңгеден аспайды;</w:t>
      </w:r>
    </w:p>
    <w:bookmarkEnd w:id="181"/>
    <w:bookmarkStart w:name="z188" w:id="182"/>
    <w:p>
      <w:pPr>
        <w:spacing w:after="0"/>
        <w:ind w:left="0"/>
        <w:jc w:val="both"/>
      </w:pPr>
      <w:r>
        <w:rPr>
          <w:rFonts w:ascii="Times New Roman"/>
          <w:b w:val="false"/>
          <w:i w:val="false"/>
          <w:color w:val="000000"/>
          <w:sz w:val="28"/>
        </w:rPr>
        <w:t>
      3) сыйақы мөлшерлемесі – жылдық 9,5 (тоғыз бүтін оннан бес) %-дан аспайды, АӨК желісі бойынша субсидиялау".</w:t>
      </w:r>
    </w:p>
    <w:bookmarkEnd w:id="182"/>
    <w:bookmarkStart w:name="z189" w:id="183"/>
    <w:p>
      <w:pPr>
        <w:spacing w:after="0"/>
        <w:ind w:left="0"/>
        <w:jc w:val="both"/>
      </w:pPr>
      <w:r>
        <w:rPr>
          <w:rFonts w:ascii="Times New Roman"/>
          <w:b w:val="false"/>
          <w:i w:val="false"/>
          <w:color w:val="000000"/>
          <w:sz w:val="28"/>
        </w:rPr>
        <w:t>
      2. Осы өкімнің орындалуын бақылау Қазақстан Республикасының Еңбек және халықты әлеуметтік қорғау министрлігіне жүктелсін.</w:t>
      </w:r>
    </w:p>
    <w:bookmarkEnd w:id="18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