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cfbc" w14:textId="a81c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"Үкіметтік комиссия құру туралы" Қазақстан Республикасы Премьер-Министрінің 2021 жылғы 27 тамыздағы № 142-ө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22 қыркүйектегі № 158-ө өкімі.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"Үкіметтік комиссия құру туралы" Қазақстан Республикасы Премьер-Министрінің 2021 жылғы 27 тамыздағы № 142-ө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құрылған 2021 жылғы 26 тамызда Жамбыл облысында болған өрт пен жарылыстардың салдарын жою жөніндегі үкіметтік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86"/>
        <w:gridCol w:w="2436"/>
        <w:gridCol w:w="5378"/>
      </w:tblGrid>
      <w:tr>
        <w:trPr>
          <w:trHeight w:val="30" w:hRule="atLeast"/>
        </w:trPr>
        <w:tc>
          <w:tcPr>
            <w:tcW w:w="4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"Ермекбаев Нұрлан Байұзақұлы</w:t>
            </w:r>
          </w:p>
        </w:tc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Қорғаныс министрі"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82"/>
        <w:gridCol w:w="2271"/>
        <w:gridCol w:w="5847"/>
      </w:tblGrid>
      <w:tr>
        <w:trPr>
          <w:trHeight w:val="30" w:hRule="atLeast"/>
        </w:trPr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"Бектанов Мұрат Кəрібайұлы </w:t>
            </w:r>
          </w:p>
        </w:tc>
        <w:tc>
          <w:tcPr>
            <w:tcW w:w="2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Қорғаныс министрі".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