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46705" w14:textId="a8467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Мұнай-газ саласы инвесторларының мәселелері жөніндегі ведомствоаралық кеңес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2021 жылғы 27 қазандағы № 175-ө өкімі. Күші жойылды - Қазақстан Республикасы Үкіметінің 2022 жылғы 29 сәуірдегі № 268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29.04.2022 </w:t>
      </w:r>
      <w:r>
        <w:rPr>
          <w:rFonts w:ascii="Times New Roman"/>
          <w:b w:val="false"/>
          <w:i w:val="false"/>
          <w:color w:val="ff0000"/>
          <w:sz w:val="28"/>
        </w:rPr>
        <w:t>№ 268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Үкіметі туралы" 1995 жылғы 18 желтоқсандағы Қазакстан Республикасы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19-бабы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8) тармакшасына сәйкес: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Мұнай-газ саласы инвесторларының мәселелері женіндегі ведомствоаралық кеңес (бұдан әрі - Кеңес) құрылсын.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Қоса беріліп отырған: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Кеңестің </w:t>
      </w:r>
      <w:r>
        <w:rPr>
          <w:rFonts w:ascii="Times New Roman"/>
          <w:b w:val="false"/>
          <w:i w:val="false"/>
          <w:color w:val="000000"/>
          <w:sz w:val="28"/>
        </w:rPr>
        <w:t>құрамы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Кеңес туралы </w:t>
      </w:r>
      <w:r>
        <w:rPr>
          <w:rFonts w:ascii="Times New Roman"/>
          <w:b w:val="false"/>
          <w:i w:val="false"/>
          <w:color w:val="000000"/>
          <w:sz w:val="28"/>
        </w:rPr>
        <w:t>ереже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175-ө өкімімен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Мұнай-газ саласы инвесторларының мәселелері жөніндегі ведомствоаралық кеңес туралы ереже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1-тарау. Жалпы ережелер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Мұнай-газ саласы инвесторларының мәселелері женіндегі ведомствоаралық кеңес (бұдан әрі - Кеңес) Қазақстан Республикасында қолайлы инвестициялық ахуал жасау мақсатында құрылады.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Кеңес Қазақстан Республикасы Үкіметінің жанындағы консультациялық-кеңесші орган болып табылады.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Кеңес өз кызметінде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Конституциясын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заңдарын және Қазақстан Республикасының өзге де нормативтік құқықтық актілерін, сондай-ақ осы Ережені басшылыққа алады.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Кеңес отырыстары қажеттілігіне қарай, бірақ тоқсанына бір реттен сиретпей өткізіледі және бейнеконференцбайланыс режимінде ұйымдастырылуы мүмкін.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Қазақстан Республикасының Энергетика министрлігі Кеңестің жұмыс органы болып табылады.</w:t>
      </w:r>
    </w:p>
    <w:bookmarkEnd w:id="10"/>
    <w:bookmarkStart w:name="z1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2-тарау. Кенестің негізгі міндеті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Кеңестің негізгі міндеті: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мұнай-газ саласындағы инвестициялық ахуалды жақсарту;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мұнай-газ саласындағы инвесторлардың қызметі;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инвесторлардың проблемалық мәселелерін Қазақстан Республикасы Президентінің жанындағы Мұнай-газ кеңесінің қарауына шығару;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инвесторлардың өтініштерін қарау;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мұнай-газ саласын дамыту, мұнай-газ саласындағы заңнаманы жетілдіру мәселелері бойынша ұсыныстар мен ұсынымдарды тұжырымдау болып табылады.</w:t>
      </w:r>
    </w:p>
    <w:bookmarkEnd w:id="17"/>
    <w:bookmarkStart w:name="z2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3-тарау. Кенес жұмысының ұйымдастырылуы және тәртібі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Кеңес жұмысының ұйымдастырылуы және тәртібі Қазақстан Республикасы Үкіметінің 1999 жылғы 16 наурыздағы № 247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Қазақстан Республикасы Үкіметінің жанындағы консультациялық-кеңесші органдар мен жұмыс топтарын құру тәртібі, қызметі мен таратылуы туралы нұсқаулыққа сәйкес жүзеге асырылады.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175-ө өкімімен бекітілген</w:t>
            </w:r>
          </w:p>
        </w:tc>
      </w:tr>
    </w:tbl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Мұнай-газ саласы инвесторларының мәселелері жөніндегі ведомствоаралық кеңестің құрамы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Энергетика министрі, төраға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Энергетика вице-министрі, төрағаның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Энергетика министрлігі Халықаралық ынтымақтастық департаментінің директоры, хатшы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Индустрия және инфрақұрылымдық даму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Ұлттық экономика вице-министрі Қазақстан Республикасының Қаржы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Экология, геология және табиғи ресурстар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Сыртқы істер министрлігі Инвестициялар комитетінің төрағасы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