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9097" w14:textId="2029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облысындағы әлеуметтік-экономикалық жағдайды қарау жөнінде үкіметтік комиссияны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3 қаңтардағы № 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облысындағы әлеуметтік-экономикалық жағдайды қарау жөніндегі үкіметтік комиссия (бұдан әрі – Комиссия) қосымшаға сәйкес </w:t>
      </w:r>
      <w:r>
        <w:rPr>
          <w:rFonts w:ascii="Times New Roman"/>
          <w:b w:val="false"/>
          <w:i w:val="false"/>
          <w:color w:val="000000"/>
          <w:sz w:val="28"/>
        </w:rPr>
        <w:t>құрамда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құрылсын.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жұмысқа дереу кіріссін, экономикалық орындылығын ескере отырып, Маңғыстау облысындағы әлеуметтік-экономикалық жағдайды жан-жақты қарауды және қажетті шаралар қабылдауды қамтамасыз етсін.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Комиссияның төрағасы - Қазақстан Республикасы Премьер-Министрінің орынбасары Ералы Лұқпанұлы Тоғжанов Комиссия жұмысының нәтижесі және Маңғыстау облысындағы әлеуметтік-экономикалық жағдайды жақсарту бойынша қабылданған шаралар туралы баяндасын.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облысындағы әлеуметтік-экономикалық жағдайды қарау жөнінде үкіметтік комиссияның құрамы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Тоғжанов Ералы Лұқпанұлы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орынбасары, Комиссия төрағасы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Ноғаев Нұрлан Асқарұлы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әкімі,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Жұманғарин Серік Мақашұлы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Бәсекелестікті қорғау және дамыту агенттігінің төрағасы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Мырзағалиев Мағзұм Маратұлы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Тұрғымбаев Ерлан Заманбекұлы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Айдарбаев Алик Серікұлы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"Қазмұнайгаз" ұлттық компаниясы" акционерлік қоғамы басқармасының төрағасы (келісу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