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0d2a7" w14:textId="510d2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Капиталды шетелден елге қайтаруды ынталандыру тетіктерін тұжырымдау және елден ақша қаражатының кетуіне қарсы іс-қимыл шараларын күшейту мәселелері жөнінде комиссия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2022 жылғы 23 ақпандағы № 36-ө өкімі.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Осы өкімге қосымшаға сәйкес құрамда капиталды шетелден елге қайтаруды ынталандыру тетіктерін тұжырымдау және елден ақша қаражатының кетуіне қарсы іс-қимыл шараларын күшейту мәселелері жөнінде </w:t>
      </w:r>
      <w:r>
        <w:rPr>
          <w:rFonts w:ascii="Times New Roman"/>
          <w:b w:val="false"/>
          <w:i w:val="false"/>
          <w:color w:val="000000"/>
          <w:sz w:val="28"/>
        </w:rPr>
        <w:t>комиссия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Комиссия) құрылсын.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Комиссия жанынан мынадай бағыттар бойынша: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Республикасының Ұлттық Банкі (келісу бойынша) мүдделі мемлекеттік органдармен бірлесіп – ақша қаражатының кетуі, шетелге шығарылған капиталдың көлемін айқындау жөнінде талдау жүргізу бойынша;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Ұлттық экономика министрлігі мүдделі мемлекеттік органдармен бірлесіп – капиталды шетелден елге қайтару жөнінде ынталандыру шараларын тұжырымдау бойынша;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Қазақстан Республикасының Әділет министрлігі мүдделі мемлекеттік органдармен бірлесіп – ұлттық заңнамада санкциялар мен шектеу шараларын енгізу жөніндегі заңнамалық бастамаларды тұжырымдау бойынша;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Қазақстан Республикасының Қаржы министрлігі мүдделі мемлекеттік органдармен бірлесіп – салықтық әкімшілендіру шараларын күшейту бойынша;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Қазақстан Республикасының Бас прокуратурасы (келісу бойынша) мүдделі мемлекеттік органдармен бірлесіп, қылмыстық қудалау шеңберінде шығарылған капиталды қайтару жөнінде шаралар қабылдау бойынша жұмыс топтарын құрсын.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Комиссия бір ай мерзімде капиталды шетелден елге қайтаруды ынталандыру тетіктері және елден ақша қаражатының кетуіне қарсы іс-қимыл шараларын күшейту бойынша нақты ұсыныстар тұжырымдасын.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Республикасының Қаржы министрлігі Комиссияның жұмыс органы болып белгіленсін.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36-ө өкіміне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Капиталды шетелден елге қайтаруды ынталандыру тетіктерін тұжырымдау және елден ақша қаражатының кетуіне қарсы іс-қимыл шараларын күшейту мәселелері жөніндегі комиссияның құрамы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Құрамға өзгеріс енгізілді - ҚР Премьер-Министрінің 09.04.2022 </w:t>
      </w:r>
      <w:r>
        <w:rPr>
          <w:rFonts w:ascii="Times New Roman"/>
          <w:b w:val="false"/>
          <w:i w:val="false"/>
          <w:color w:val="ff0000"/>
          <w:sz w:val="28"/>
        </w:rPr>
        <w:t>№ 71-ө</w:t>
      </w:r>
      <w:r>
        <w:rPr>
          <w:rFonts w:ascii="Times New Roman"/>
          <w:b w:val="false"/>
          <w:i w:val="false"/>
          <w:color w:val="ff0000"/>
          <w:sz w:val="28"/>
        </w:rPr>
        <w:t xml:space="preserve"> өкімімен.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Премьер-Министр, төраға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Премьер-Министрінің орынбасары – Қазақстан Республикасы Қаржы министрі, төрағаның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қаржы вице-министрі, хатшы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 прокурордың орынбасары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Қаржы мониторингі агенттігінің төрағасы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Қаржы нарығын дамыту және реттеу агенттігінің төрағасы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Сыбайлас жемқорлыққа қарсы іс-қимыл агенттігінің төрағасы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Ұлттық Банкі төрағасының орынбасары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Әділет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экономика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Индустрия және инфрақұрылымдық даму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Премьер-Министрінің орынбасары – Қазақстан Республикасы Сыртқы істер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қауіпсіздік комитеті Департаментінің бастығы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Астана халықаралық қаржы орталығының басқарушысы (келісу бойынша)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