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6f13" w14:textId="04f6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саясат туралы" және "Қазақстан Республикасының кейбір заңнамалық актілеріне өнеркәсіптік саясат мәселелері бойынша өзгерістер мен толықтырулар енгізу туралы" 2021 жылғы 27 желтоқсандағы Қазақстан Республикасының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23 ақпандағы № 37-ө өкімі.</w:t>
      </w:r>
    </w:p>
    <w:p>
      <w:pPr>
        <w:spacing w:after="0"/>
        <w:ind w:left="0"/>
        <w:jc w:val="both"/>
      </w:pPr>
      <w:bookmarkStart w:name="z0" w:id="0"/>
      <w:r>
        <w:rPr>
          <w:rFonts w:ascii="Times New Roman"/>
          <w:b w:val="false"/>
          <w:i w:val="false"/>
          <w:color w:val="000000"/>
          <w:sz w:val="28"/>
        </w:rPr>
        <w:t xml:space="preserve">
      1. Қоса беріліп отырған </w:t>
      </w:r>
      <w:r>
        <w:rPr>
          <w:rFonts w:ascii="Times New Roman"/>
          <w:b w:val="false"/>
          <w:i w:val="false"/>
          <w:color w:val="000000"/>
          <w:sz w:val="28"/>
        </w:rPr>
        <w:t>"Өнеркәсіптік саясат туралы және "Қазақстан Республикасының кейбір заңнамалық актілеріне өнеркәсіптік саясат мәселелері бойынша өзгерістер мен толықтырулар енгізу туралы"</w:t>
      </w:r>
      <w:r>
        <w:rPr>
          <w:rFonts w:ascii="Times New Roman"/>
          <w:b w:val="false"/>
          <w:i w:val="false"/>
          <w:color w:val="000000"/>
          <w:sz w:val="28"/>
        </w:rPr>
        <w:t xml:space="preserve"> 2021 жылғы 27 желтоқсандағы Қазақстан Республикасының заңдарын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заңнамада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ай сайын, келесі айдың 10-күнінен кешіктірмей Қазақстан Республикасының Индустрия және инфрақұрылымдық даму министрлігін қабылданған шаралар туралы хабардар етіп тұрсын.</w:t>
      </w:r>
    </w:p>
    <w:bookmarkEnd w:id="3"/>
    <w:bookmarkStart w:name="z4" w:id="4"/>
    <w:p>
      <w:pPr>
        <w:spacing w:after="0"/>
        <w:ind w:left="0"/>
        <w:jc w:val="both"/>
      </w:pPr>
      <w:r>
        <w:rPr>
          <w:rFonts w:ascii="Times New Roman"/>
          <w:b w:val="false"/>
          <w:i w:val="false"/>
          <w:color w:val="000000"/>
          <w:sz w:val="28"/>
        </w:rPr>
        <w:t>
      3. Қазақстан Республикасының Индустрия және инфрақұрылымдық даму министрлігі тоқсанның қорытындысы бойынша ұсынылған ақпаратты жинақтасын және есепті тоқсаннан кейінгі айдың 20-күнінен кешіктірмей Қазақстан Республикасының Үкіметін қабылданған шаралар туралы хабардар етсін.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23 ақпандағы</w:t>
            </w:r>
            <w:r>
              <w:br/>
            </w:r>
            <w:r>
              <w:rPr>
                <w:rFonts w:ascii="Times New Roman"/>
                <w:b w:val="false"/>
                <w:i w:val="false"/>
                <w:color w:val="000000"/>
                <w:sz w:val="20"/>
              </w:rPr>
              <w:t>№ 37-ө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"Өнеркәсіптік саясат туралы" және "Қазақстан Республикасының кейбір заңнамалық актілеріне өнеркәсіптік саясат мәселелері бойынша өзгерістер мен толықтырулар енгізу туралы" 2021 жылғы 27 желтоқсандағы Қазақстан Республикасының заңдарын іске асыру мақсатында қабылдануы қажет құқықтық актілердің тізбесі</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сапасына, уақтылы әзірленуі мен енгізілуіне жауапты тұлға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жобаларды бірыңғай индустрияландыру картасына енгізу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өнеркәсібінің ұлттық ақпараттық жүйесін жүргізу және пайдалану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 Щеглова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Тауарларын, жұмыстары мен көрсетілетін қызметтерін сатып алу елішілік құндылық мониторингіне жататын ұйымдардың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өнеркәсібінің ұлттық ақпараттық жүйесіне кіретін функционалдық және ақпараттық сервистердің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 Щеглова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қағидаларын бекіту туралы" Қазақстан Республикасы Үкіметінің 2021 жылғы 2 қыркүйектегі № 604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жобаларды қоса қаржыландыруды қоса алғанда, мемлекеттік бюджеттен берілетін қаражат шеңберінде қаржыландыру, лизингтік қаржыландыру шарттары мен тетіктерін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агентінің қарыздар бойынша кепілдік міндеттемелер мен кепілгерліктерді ұсыну шарттары мен тетіктерін, сондай-ақ қарыздар бойынша кепілдік міндеттемелер мен кепілгерліктерді ұсынуды жүзеге асыратын қаржы агентін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қызмет субъектілеріне қаржы институттары арқылы кредит беру шарттары мен тетіктерін, сондай-ақ өнеркәсіптік-инновациялық қызмет субъектілеріне кредит беруді жүзеге асыратын қаржы агентін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 беретін кредиттер бойынша сыйақы мөлшерлемесін және облигациялар бойынша купондық сыйақыны субсидиялау шарттары мен тетіктерін, сондай-ақ қаржы институттары беретін кредиттер бойынша сыйақы мөлшерлемесін және облигациялар бойынша купондық сыйақыны субсидиялауды жүзеге асыратын қаржы агентін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өнеркәсібінің отандық жоғары технологиялық тауарлары мен көрсетілетін қызметтерін шетелдік сатып алушыларға екінші деңгейдегі банктердің, Қазақстанның Даму Банкінің, лизингтік қызметті жүзеге асыратын өзге де заңды тұлғалардың берілетін кредиттер және жасалатын лизингтік мәмілелер бойынша сыйақы мөлшерлемесін субсидиялауын жүзеге асыратын қаржы агентін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әлеуметтiк қорғау министрлiгінiң кейбiр мәселелерi" туралы Қазақстан Республикасы Үкіметінің 2017 жылғы 18 ақпандағы № 81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инновациялық даму саласындағы ұлттық даму институтын және 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обсерваторияны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жанындағы Технологиялық саясат жөніндегі кеңес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 туралы келісімді жасасу, оған өзгерістер енгізу, оның қолданылуын тоқтату қағидаларын және инвестициялық міндеттемелер туралы келісімнің үлгілік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Айдаров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iстер министрлiгiнiң мәселелерi" туралы Қазақстан Республикасы Үкіметінің 2004 жылғы 28 қазандағы № 1118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Айдаров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әл-ауқат қоры немесе Ұлттық әл-ауқат қорының тобына кіретін ұйым іске асыратын әлеуметтік маңызы бар және (немесе) индустриялық-инновациялық жобаларды рентабельділігі төмен жобаларға жатқызу қағидаларын бекіту туралы" Қазақстан Республикасы Үкіметінің 2012 жылғы 9 қарашадағы № 1427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жөніндегі ведомствоаралық комиссия құру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өнеркәсібінің жай-күйі туралы ұлттық баяндаманы әзірлеу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мемлекеттік ынталандыру шараларын іске асыру тиімділігін бағалау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Елішілік құндылық бойынша сараптама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индустрияландыру картасын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индустрияландыру картасының өнеркәсіптік-инновациялық жобалары мониторингісінің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Инвестициялар және даму министрінің міндетін атқарушының 2015 жылғы 26 қарашадағы № 1107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кластерлерді конкурстық іріктеу қағидаларын бекіту туралы" Қазақстан Республикасы Инвестициялар және даму министрінің 2015 жылғы 18 желтоқсандағы № 1212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 тізілімін қалыптастыру және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кластерлерді дамытуда өнеркәсіпті мемлекеттік ынталандыру шараларын ұсыну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тұлғаларымен ауыл шаруашылығы техникасын өнеркәсіптік құрастыру туралы келісім жасасу қағидалары мен шарттарын, сондай-ақ оны өзгерту және бұзу үшін негіздерді және оның үлгілік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тұлғаларымен көлік құралдарын өнеркәсіптік құрастыру туралы келісім жасасу қағидалары мен шарттарын, сондай-ақ оны өзгерту және бұзу үшін негіздерді және оның үлгілік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 жасасу қағидалары мен шарттарын, сондай-ақ оны өзгерту және бұзу үшін негіздерді және оның үлгілік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гранттар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қабілеттілікті арттыру туралы келісімдер жасасу және бұзу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мемлекеттік ынталандыру шараларын көрсету кезінде қарсы міндеттемелерді айқындау және қолдану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тауарлардың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тауарлар тізбесіне енгізу үшін тауарды қайта бөлу деңгейін бағалау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кәсіпорындарын отандық шикізатпен қамтамасыз 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дамуды бағалау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ескере отырып, өнеркәсіптік тауарлардың еуразиялық тізілімін қалыптастыру және жүргізу мәселелері бойынша Еуразиялық экономикалық комиссиямен өзара іс-қимыл жасау тәртібін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дамытуға бағытталған шарттарды жоспарлау және жасасу, сондай-ақ олардың орындалуын мониторингтеу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әкімшілік деректерді жинауға арналған нысандарды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 бекіту туралы" Қазақстан Республикасы Инвестициялар және даму министрінің 2018 жылғы 24 мамырдағы № 374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пайдаланушылар мен олардың мердігерлерінің пайдалы қатты қазбаларды өндіру жөнінде операцияларды жүргізу кезінде пайдаланатын тауарларды, жұмыстар мен көрсетілетін қызметтерді сатып алу қағидаларын бекіту туралы" Қазақстан Республикасы Инвестициялар және даму министрінің 2018 жылғы 21 мамырдағы № 355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 жөніндегі операциялардың түрлері бойынша модельдік келісімшарттарды бекіту туралы" Қазақстан Республикасы Индустрия және инфрақұрылымдық даму министрінің міндетін атқарушының 2020 жылғы 10 сәуірдегі № 195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пайдалануға арналған лицензиялар нысандарын бекіту туралы" Қазақстан Республикасы Инвестициялар және даму министрінің 2018 жылғы 24 мамырдағы № 385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пайдаланушылардың жер қойнауын пайдалануға арналған келісімшарт (лицензия) бойынша міндеттемелерін орындауына мониторинг жүргізу қағидаларын бекіту туралы" Қазақстан Республикасы Инвестициялар және даму министрінің 2018 жылғы 18 мамырдағы № 346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тауарларды, жұмыстарды және көрсетілетін қызметтерді сатып алуда елішілік құндылық бойынша ақпарат беру нысанын және мерзімдерін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металдардың сынығы мен қалдықтарын жинау (дайындау), сақтау, қайта өңдеу және өткізу жөніндегі қызметті жүзеге асыратын заңды тұлғалардың түсті және қара металдардың сатып алынған және өткізілген сынығы мен қалдықтары туралы есептілігінің нысанын және оны ұсыну мерзімдерін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металдардың сынығы мен қалдықтарын жинау (дайындау), сақтау, қайта өңдеу және өткізу жөніндегі қызметті хабарлама жасау тәртібімен жүзеге асыратын заңды тұлғаларға қойылатын талаптарды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таңба уәкілетті ұйымында міндетті түрде тіркелу және уәкілетті ұйым тіркелген атаулы таңбалар туралы мәліметтерді беру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шикізатқа аффинажға дейін және (немесе) өңделмеген асыл тастарға меншік құқығының ауысуына, сондай-ақ оларды кепіл ретінде пайдалануға байланысты мәмілелерді есепке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"Ұйымдардың тауарларды, жұмыстар мен көрсетілетін қызметтерді сатып алу кезінде жергілікті қамтуды есептеуінің бірыңғай әдістемесін бекіту туралы" Қазақстан Республикасы Инвестициялар және даму министрінің 2018 жылғы 20 сәуірдегі № 260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бекіту туралы" Қазақстан Республикасы Инвестициялар және даму министрінің 2018 жылғы 24 мамырдағы № 372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Бизнес-инкубациялауды дамытуға жәрдемдесу бойынша қызметтер көрсету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1 қазандағы № 365/НҚ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"Салаларды технологиялық дамытуға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1 қазандағы № 364/НҚ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кәсіпорындарды технологиялық дамытуға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5 қазандағы № 370/НҚ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инновациялық өлшемшарттарын айқындау жөніндегі әдістемені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болжауды жүзеге асырудың, технологиялық құзыреттердің салалық орталықтарының жұмыс істеуінің, технологиялық платформаларды ұйымдастырудың және нысаналы технологиялық бағдарламаларды әзірлеудің әдістемесі мен өлшемшарттарын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қызметті мемлекеттік қолдау шараларын іске асырудың тиімділігін бағалау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бюролардың жұмыс істеу қағидаларын бекіту туралы" Қазақстан Республикасының Цифрлық даму, инновациялар және аэроғарыш өнеркәсібі министрінің 2020 жылғы 12 қазандағы № 380/НҚ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беру кезінде технологиялық даму саласындағы ұлттық даму институты қызметтеріне ақы төлеу қағидаларын бекіту туралы" Қазақстан Республикасының Цифрлық даму, инновациялар және аэроғарыш өнеркәсібі министрінің 2020 жылғы 1 қазандағы № 366/НҚ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Жамбакин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отандық тауарлары мен көрсетілетін қызметтерін, сондай-ақ қабылданған халықаралық міндеттемелер шеңберінде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отандық тауарлары мен көрсетілетін қызметтерінің, сондай-ақ оларды сыртқы нарықтарға ілгерілету жөніндегі шығындар ішінара өтелетін ақпараттық-коммуникациялық көрсетілетін қызметтердің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банктердің, Қазақстанның Даму Банкінің, лизингтік қызметті жүзеге асыратын өзге де заңды тұлғалардың берілетін кредиттер және жасалатын лизингтік мәмілелер бойынша сыйақы мөлшерлемесін субсидиялауы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емес экспортты ілгерілету жөніндегі бірыңғай оператор тарапынан сақтандырылуға жататын екінші деңгейдегі банктердің, Қазақстанның Даму банкінің, лизингтік қызметті жүзеге асыратын өзге де заңды тұлғалардың отандық жоғары технологиялық тауарлар мен өңдеуші өнеркәсіптің көрсетілетін қызметтерін шетелдік сатып алушыларға берілетін кредиттер және лизингтік мәмілелер бойынша сыйақы мөлшерлемесін субсидиялау мақсаттары үшін өңдеуші өнеркәсіптің отандық жоғары технологиялық тауарлары мен көрсетілетін қызметтерінің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 мен көрсетілетін қызметтерді сатып алу қағидаларын бекіту туралы" Қазақстан Республикасы Энергетика министрінің 2018 жылғы 18 мамырдағы № 196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 Хасенов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 барлау мен өндіруді жүргізу, мұнай және (немесе) шикі газ, уран, көмір өндіру және олардың айналымы саласында операцияларды жүзеге асыру, тәжірибелік-өнеркәсіптік өндіруді және уранды өндіруді жүргізу кезінде есептердің нысандарын және оларды ұсыну қағидаларын бекіту туралы" Қазақстан Республикасы Энергетика министрінің 2018 жылғы 23 мамырдағы № 203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пайдалануға арналған үлгілік келісімшарттарды бекіту туралы" Қазақстан Республикасы Энергетика министрінің 2018 жылғы 11 маусымдағы № 233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кодексінде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қағидаларын бекіту туралы" Қазақстан Республикасы Қаржы министрінің 2015 жылғы 28 желтоқсандағы № 693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әл-ауқат қорын және Ұлттық әл-ауқат қорының ұйымдарын қоспағанда, квазимемлекеттік сектордың жекелеген субъектілері үшін офтейк-келісімшартты жасасу және орындау қағидаларын бекіту туралы" Қазақстан Республикасы Қаржы министрінің 2021 жылғы 30 қарашадағы № 1254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 жұмыс істеу кезінде еңбек қауіпсіздігін және оны қорғауды қамтамасыз 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пайдаланушыны бақылаудың өзгеруі туралы хабарламаның нысанын бекіту туралы" Қазақстан Республикасы Энергетика министрінің 2018 жылғы 18 мамырдағы № 193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жүзеге асыратын индустриялық-инновациялық қызметті мемлекеттік қолдау шараларының іске асырылу тиімділігін бағалау әдістемесін бекіту туралы" Қазақстан Республикасы Ұлттық экономика министрінің 2016 жылғы 29 қыркүйектегі № 430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