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79a6a" w14:textId="8379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жанындағы Республикалық ономастика комиссиясы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2022 жылғы 2 наурыздағы № 40-ө өкімі. Күші жойылды - Қазақстан Республикасы Үкіметінің 2022 жылғы 29 сәуірдегі № 268 қаулысымен</w:t>
      </w:r>
    </w:p>
    <w:p>
      <w:pPr>
        <w:spacing w:after="0"/>
        <w:ind w:left="0"/>
        <w:jc w:val="both"/>
      </w:pPr>
      <w:r>
        <w:rPr>
          <w:rFonts w:ascii="Times New Roman"/>
          <w:b w:val="false"/>
          <w:i w:val="false"/>
          <w:color w:val="ff0000"/>
          <w:sz w:val="28"/>
        </w:rPr>
        <w:t xml:space="preserve">
      Ескерту. Күші жойылды - ҚР Үкіметінің 29.04.2022 </w:t>
      </w:r>
      <w:r>
        <w:rPr>
          <w:rFonts w:ascii="Times New Roman"/>
          <w:b w:val="false"/>
          <w:i w:val="false"/>
          <w:color w:val="ff0000"/>
          <w:sz w:val="28"/>
        </w:rPr>
        <w:t>№ 268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туралы" Қазақстан Республикасы Конституциялық заңының </w:t>
      </w:r>
      <w:r>
        <w:rPr>
          <w:rFonts w:ascii="Times New Roman"/>
          <w:b w:val="false"/>
          <w:i w:val="false"/>
          <w:color w:val="000000"/>
          <w:sz w:val="28"/>
        </w:rPr>
        <w:t>19-бабы</w:t>
      </w:r>
      <w:r>
        <w:rPr>
          <w:rFonts w:ascii="Times New Roman"/>
          <w:b w:val="false"/>
          <w:i w:val="false"/>
          <w:color w:val="000000"/>
          <w:sz w:val="28"/>
        </w:rPr>
        <w:t xml:space="preserve"> 1-тармағының 8) тармақшасына және "Қазақстан Республикасындағы тіл туралы" Қазақстан Республикасының Заңы </w:t>
      </w:r>
      <w:r>
        <w:rPr>
          <w:rFonts w:ascii="Times New Roman"/>
          <w:b w:val="false"/>
          <w:i w:val="false"/>
          <w:color w:val="000000"/>
          <w:sz w:val="28"/>
        </w:rPr>
        <w:t>25-1-бабының</w:t>
      </w:r>
      <w:r>
        <w:rPr>
          <w:rFonts w:ascii="Times New Roman"/>
          <w:b w:val="false"/>
          <w:i w:val="false"/>
          <w:color w:val="000000"/>
          <w:sz w:val="28"/>
        </w:rPr>
        <w:t xml:space="preserve"> 1-тармағына сәйкес:</w:t>
      </w:r>
    </w:p>
    <w:bookmarkStart w:name="z1" w:id="0"/>
    <w:p>
      <w:pPr>
        <w:spacing w:after="0"/>
        <w:ind w:left="0"/>
        <w:jc w:val="both"/>
      </w:pPr>
      <w:r>
        <w:rPr>
          <w:rFonts w:ascii="Times New Roman"/>
          <w:b w:val="false"/>
          <w:i w:val="false"/>
          <w:color w:val="000000"/>
          <w:sz w:val="28"/>
        </w:rPr>
        <w:t>
      1. Қазақстан Республикасы Үкіметінің жанынан Республикалық ономастика комиссиясы (бұдан әрі - Комиссия) құрылсын.</w:t>
      </w:r>
    </w:p>
    <w:bookmarkEnd w:id="0"/>
    <w:bookmarkStart w:name="z2" w:id="1"/>
    <w:p>
      <w:pPr>
        <w:spacing w:after="0"/>
        <w:ind w:left="0"/>
        <w:jc w:val="both"/>
      </w:pPr>
      <w:r>
        <w:rPr>
          <w:rFonts w:ascii="Times New Roman"/>
          <w:b w:val="false"/>
          <w:i w:val="false"/>
          <w:color w:val="000000"/>
          <w:sz w:val="28"/>
        </w:rPr>
        <w:t>
      2. Мыналар:</w:t>
      </w:r>
    </w:p>
    <w:bookmarkEnd w:id="1"/>
    <w:bookmarkStart w:name="z3" w:id="2"/>
    <w:p>
      <w:pPr>
        <w:spacing w:after="0"/>
        <w:ind w:left="0"/>
        <w:jc w:val="both"/>
      </w:pPr>
      <w:r>
        <w:rPr>
          <w:rFonts w:ascii="Times New Roman"/>
          <w:b w:val="false"/>
          <w:i w:val="false"/>
          <w:color w:val="000000"/>
          <w:sz w:val="28"/>
        </w:rPr>
        <w:t xml:space="preserve">
      1) осы өкімге </w:t>
      </w:r>
      <w:r>
        <w:rPr>
          <w:rFonts w:ascii="Times New Roman"/>
          <w:b w:val="false"/>
          <w:i w:val="false"/>
          <w:color w:val="000000"/>
          <w:sz w:val="28"/>
        </w:rPr>
        <w:t>1-қосымшаға</w:t>
      </w:r>
      <w:r>
        <w:rPr>
          <w:rFonts w:ascii="Times New Roman"/>
          <w:b w:val="false"/>
          <w:i w:val="false"/>
          <w:color w:val="000000"/>
          <w:sz w:val="28"/>
        </w:rPr>
        <w:t xml:space="preserve"> сәйкес Комиссия құрамы;</w:t>
      </w:r>
    </w:p>
    <w:bookmarkEnd w:id="2"/>
    <w:bookmarkStart w:name="z4" w:id="3"/>
    <w:p>
      <w:pPr>
        <w:spacing w:after="0"/>
        <w:ind w:left="0"/>
        <w:jc w:val="both"/>
      </w:pPr>
      <w:r>
        <w:rPr>
          <w:rFonts w:ascii="Times New Roman"/>
          <w:b w:val="false"/>
          <w:i w:val="false"/>
          <w:color w:val="000000"/>
          <w:sz w:val="28"/>
        </w:rPr>
        <w:t xml:space="preserve">
      2) осы өкімге </w:t>
      </w:r>
      <w:r>
        <w:rPr>
          <w:rFonts w:ascii="Times New Roman"/>
          <w:b w:val="false"/>
          <w:i w:val="false"/>
          <w:color w:val="000000"/>
          <w:sz w:val="28"/>
        </w:rPr>
        <w:t>2-қосымшаға</w:t>
      </w:r>
      <w:r>
        <w:rPr>
          <w:rFonts w:ascii="Times New Roman"/>
          <w:b w:val="false"/>
          <w:i w:val="false"/>
          <w:color w:val="000000"/>
          <w:sz w:val="28"/>
        </w:rPr>
        <w:t xml:space="preserve"> сәйкес Комиссия туралы ереже бекітілсін.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2 наурыздағы</w:t>
            </w:r>
            <w:r>
              <w:br/>
            </w:r>
            <w:r>
              <w:rPr>
                <w:rFonts w:ascii="Times New Roman"/>
                <w:b w:val="false"/>
                <w:i w:val="false"/>
                <w:color w:val="000000"/>
                <w:sz w:val="20"/>
              </w:rPr>
              <w:t>№ 40-ө өкіміне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Қазақстан Республикасы Үкіметінің жанындағы Республикалық ономастика комиссиясының құрамы</w:t>
      </w:r>
    </w:p>
    <w:bookmarkEnd w:id="4"/>
    <w:p>
      <w:pPr>
        <w:spacing w:after="0"/>
        <w:ind w:left="0"/>
        <w:jc w:val="both"/>
      </w:pPr>
      <w:r>
        <w:rPr>
          <w:rFonts w:ascii="Times New Roman"/>
          <w:b w:val="false"/>
          <w:i w:val="false"/>
          <w:color w:val="000000"/>
          <w:sz w:val="28"/>
        </w:rPr>
        <w:t>
      Қазақстан Республикасының Мәдениет және спорт министрі, төраға Қазақстан Республикасының Мәдениет және спорт вице-министрі, төрағаның орынбасары</w:t>
      </w:r>
    </w:p>
    <w:p>
      <w:pPr>
        <w:spacing w:after="0"/>
        <w:ind w:left="0"/>
        <w:jc w:val="both"/>
      </w:pPr>
      <w:r>
        <w:rPr>
          <w:rFonts w:ascii="Times New Roman"/>
          <w:b w:val="false"/>
          <w:i w:val="false"/>
          <w:color w:val="000000"/>
          <w:sz w:val="28"/>
        </w:rPr>
        <w:t>
      Қазақстан Республикасы Мәдениет және спорт министрлігінің Мәдениет комитеті төрағасының орынбасары, хатшы</w:t>
      </w:r>
    </w:p>
    <w:p>
      <w:pPr>
        <w:spacing w:after="0"/>
        <w:ind w:left="0"/>
        <w:jc w:val="both"/>
      </w:pPr>
      <w:r>
        <w:rPr>
          <w:rFonts w:ascii="Times New Roman"/>
          <w:b w:val="false"/>
          <w:i w:val="false"/>
          <w:color w:val="000000"/>
          <w:sz w:val="28"/>
        </w:rPr>
        <w:t>
      Қазақстан Республикасының Парламенті Сенатының депутаты (келісу бойынша)</w:t>
      </w:r>
    </w:p>
    <w:p>
      <w:pPr>
        <w:spacing w:after="0"/>
        <w:ind w:left="0"/>
        <w:jc w:val="both"/>
      </w:pPr>
      <w:r>
        <w:rPr>
          <w:rFonts w:ascii="Times New Roman"/>
          <w:b w:val="false"/>
          <w:i w:val="false"/>
          <w:color w:val="000000"/>
          <w:sz w:val="28"/>
        </w:rPr>
        <w:t>
      Қазақстан Республикасының Парламенті Мәжілісінің депутаты (келісу бойынша)</w:t>
      </w:r>
    </w:p>
    <w:p>
      <w:pPr>
        <w:spacing w:after="0"/>
        <w:ind w:left="0"/>
        <w:jc w:val="both"/>
      </w:pPr>
      <w:r>
        <w:rPr>
          <w:rFonts w:ascii="Times New Roman"/>
          <w:b w:val="false"/>
          <w:i w:val="false"/>
          <w:color w:val="000000"/>
          <w:sz w:val="28"/>
        </w:rPr>
        <w:t>
      Қазақстан Республикасының Мәдениет және спорт министрлігі Мәдениет комитетінің төрағасы</w:t>
      </w:r>
    </w:p>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министрлігі Геодезия және картография комитетінің төрағасы</w:t>
      </w:r>
    </w:p>
    <w:p>
      <w:pPr>
        <w:spacing w:after="0"/>
        <w:ind w:left="0"/>
        <w:jc w:val="both"/>
      </w:pPr>
      <w:r>
        <w:rPr>
          <w:rFonts w:ascii="Times New Roman"/>
          <w:b w:val="false"/>
          <w:i w:val="false"/>
          <w:color w:val="000000"/>
          <w:sz w:val="28"/>
        </w:rPr>
        <w:t>
      Нұр-Сұлтан қаласының Тілдерді дамыту және архив ісі басқармасының басшысы</w:t>
      </w:r>
    </w:p>
    <w:p>
      <w:pPr>
        <w:spacing w:after="0"/>
        <w:ind w:left="0"/>
        <w:jc w:val="both"/>
      </w:pPr>
      <w:r>
        <w:rPr>
          <w:rFonts w:ascii="Times New Roman"/>
          <w:b w:val="false"/>
          <w:i w:val="false"/>
          <w:color w:val="000000"/>
          <w:sz w:val="28"/>
        </w:rPr>
        <w:t>
      "Заң" медиа-корпорациясы" жауапкершілігі шектеулі серіктестігінің президенті (келісу бойынша)</w:t>
      </w:r>
    </w:p>
    <w:p>
      <w:pPr>
        <w:spacing w:after="0"/>
        <w:ind w:left="0"/>
        <w:jc w:val="both"/>
      </w:pPr>
      <w:r>
        <w:rPr>
          <w:rFonts w:ascii="Times New Roman"/>
          <w:b w:val="false"/>
          <w:i w:val="false"/>
          <w:color w:val="000000"/>
          <w:sz w:val="28"/>
        </w:rPr>
        <w:t>
      Қазақстан Республикасы Білім және ғылым министрлігі Ғылым комитетінің "Ш.Ш. Уәлиханов атындағы Тарих және этнология институты" шаруашылық жүргізу құқығындағы республикалық мемлекеттік кәсіпорнының директоры (келісу бойынша)</w:t>
      </w:r>
    </w:p>
    <w:p>
      <w:pPr>
        <w:spacing w:after="0"/>
        <w:ind w:left="0"/>
        <w:jc w:val="both"/>
      </w:pPr>
      <w:r>
        <w:rPr>
          <w:rFonts w:ascii="Times New Roman"/>
          <w:b w:val="false"/>
          <w:i w:val="false"/>
          <w:color w:val="000000"/>
          <w:sz w:val="28"/>
        </w:rPr>
        <w:t>
      Қазақстан Республикасы Білім және ғылым министрлігі Ғылым комитетінің "География және су қауіпсіздігі институты" акционерлік қоғамының ғылыми қызметкері (келісу бойынша)</w:t>
      </w:r>
    </w:p>
    <w:p>
      <w:pPr>
        <w:spacing w:after="0"/>
        <w:ind w:left="0"/>
        <w:jc w:val="both"/>
      </w:pPr>
      <w:r>
        <w:rPr>
          <w:rFonts w:ascii="Times New Roman"/>
          <w:b w:val="false"/>
          <w:i w:val="false"/>
          <w:color w:val="000000"/>
          <w:sz w:val="28"/>
        </w:rPr>
        <w:t>
      "С. Сейфуллин атындағы Қазақ агротехникалық университеті" коммерциялық емес акционерлік қоғамының профессоры (келісу бойынша)</w:t>
      </w:r>
    </w:p>
    <w:p>
      <w:pPr>
        <w:spacing w:after="0"/>
        <w:ind w:left="0"/>
        <w:jc w:val="both"/>
      </w:pPr>
      <w:r>
        <w:rPr>
          <w:rFonts w:ascii="Times New Roman"/>
          <w:b w:val="false"/>
          <w:i w:val="false"/>
          <w:color w:val="000000"/>
          <w:sz w:val="28"/>
        </w:rPr>
        <w:t>
      "Орталық Қазақстан академиясы "Лингва" ғылыми білім беру орталығы" жекеменшік мекемесінің профессоры (келісу бойынша)</w:t>
      </w:r>
    </w:p>
    <w:p>
      <w:pPr>
        <w:spacing w:after="0"/>
        <w:ind w:left="0"/>
        <w:jc w:val="both"/>
      </w:pPr>
      <w:r>
        <w:rPr>
          <w:rFonts w:ascii="Times New Roman"/>
          <w:b w:val="false"/>
          <w:i w:val="false"/>
          <w:color w:val="000000"/>
          <w:sz w:val="28"/>
        </w:rPr>
        <w:t>
      Қазақстан Республикасы Білім және ғылым министрлігі Ғылым комитетінің "А. Байтұрсынов атындағы Тіл білімі институты" шаруашылық жүргізу құқығындағы республикалық мемлекеттік кәсіпорнының бас ғылыми қызметкері (келісу бойынша)</w:t>
      </w:r>
    </w:p>
    <w:p>
      <w:pPr>
        <w:spacing w:after="0"/>
        <w:ind w:left="0"/>
        <w:jc w:val="both"/>
      </w:pPr>
      <w:r>
        <w:rPr>
          <w:rFonts w:ascii="Times New Roman"/>
          <w:b w:val="false"/>
          <w:i w:val="false"/>
          <w:color w:val="000000"/>
          <w:sz w:val="28"/>
        </w:rPr>
        <w:t>
      "Қазақстан Жазушылар одағы" қоғамдық бірлестігінің Нұр-Сұлтан қаласы филиалының төрағасы (келісу бойынша)</w:t>
      </w:r>
    </w:p>
    <w:p>
      <w:pPr>
        <w:spacing w:after="0"/>
        <w:ind w:left="0"/>
        <w:jc w:val="both"/>
      </w:pPr>
      <w:r>
        <w:rPr>
          <w:rFonts w:ascii="Times New Roman"/>
          <w:b w:val="false"/>
          <w:i w:val="false"/>
          <w:color w:val="000000"/>
          <w:sz w:val="28"/>
        </w:rPr>
        <w:t>
      "Назарбаев Университеті" дербес білім беру ұйымының қазақ тілі, әдебиет және мәдениет департаментінің ассистент-профессоры (келісу бойынша)</w:t>
      </w:r>
    </w:p>
    <w:p>
      <w:pPr>
        <w:spacing w:after="0"/>
        <w:ind w:left="0"/>
        <w:jc w:val="both"/>
      </w:pPr>
      <w:r>
        <w:rPr>
          <w:rFonts w:ascii="Times New Roman"/>
          <w:b w:val="false"/>
          <w:i w:val="false"/>
          <w:color w:val="000000"/>
          <w:sz w:val="28"/>
        </w:rPr>
        <w:t>
      "Түркі академиясы" коммерциялық емес акционерлік қоғамының президенті (келісу бойынша)</w:t>
      </w:r>
    </w:p>
    <w:p>
      <w:pPr>
        <w:spacing w:after="0"/>
        <w:ind w:left="0"/>
        <w:jc w:val="both"/>
      </w:pPr>
      <w:r>
        <w:rPr>
          <w:rFonts w:ascii="Times New Roman"/>
          <w:b w:val="false"/>
          <w:i w:val="false"/>
          <w:color w:val="000000"/>
          <w:sz w:val="28"/>
        </w:rPr>
        <w:t>
      Қазақстан Республикасы Білім және ғылым министрлігінің "Л.Н. Гумилев атындағы Еуразия ұлттық университеті" коммерциялық емес акционерлік қоғамының профессоры (келісу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2 наурыздағы</w:t>
            </w:r>
            <w:r>
              <w:br/>
            </w:r>
            <w:r>
              <w:rPr>
                <w:rFonts w:ascii="Times New Roman"/>
                <w:b w:val="false"/>
                <w:i w:val="false"/>
                <w:color w:val="000000"/>
                <w:sz w:val="20"/>
              </w:rPr>
              <w:t>№ 40-ө өкіміне</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Қазақстан Республикасы Үкіметінің жанындағы Республикалық ономастика комиссиясы туралы ереже</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1. Қазақстан Республикасы Үкіметінің жанындағы Республикалық ономастика комиссиясы (бұдан әрі - Комиссия) Қазақстан Республикасының Үкіметі жанындағы консультативтік-кеңесші орган болып табылады.</w:t>
      </w:r>
    </w:p>
    <w:bookmarkEnd w:id="7"/>
    <w:bookmarkStart w:name="z11" w:id="8"/>
    <w:p>
      <w:pPr>
        <w:spacing w:after="0"/>
        <w:ind w:left="0"/>
        <w:jc w:val="both"/>
      </w:pPr>
      <w:r>
        <w:rPr>
          <w:rFonts w:ascii="Times New Roman"/>
          <w:b w:val="false"/>
          <w:i w:val="false"/>
          <w:color w:val="000000"/>
          <w:sz w:val="28"/>
        </w:rPr>
        <w:t xml:space="preserve">
      2.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Президенті мен Үкіметінің актілерін, өзге де нормативтік құқықтық актілерді, сондай-ақ осы Ережені басшылыққа алады.</w:t>
      </w:r>
    </w:p>
    <w:bookmarkEnd w:id="8"/>
    <w:bookmarkStart w:name="z12" w:id="9"/>
    <w:p>
      <w:pPr>
        <w:spacing w:after="0"/>
        <w:ind w:left="0"/>
        <w:jc w:val="both"/>
      </w:pPr>
      <w:r>
        <w:rPr>
          <w:rFonts w:ascii="Times New Roman"/>
          <w:b w:val="false"/>
          <w:i w:val="false"/>
          <w:color w:val="000000"/>
          <w:sz w:val="28"/>
        </w:rPr>
        <w:t>
      3. Қазақстан Республикасы Мәдениет және спорт министрлігінің Мәдениет комитеті Комиссияның жұмыс органы (бұдан әрі - жұмыс органы) болып табылады.</w:t>
      </w:r>
    </w:p>
    <w:bookmarkEnd w:id="9"/>
    <w:bookmarkStart w:name="z13" w:id="10"/>
    <w:p>
      <w:pPr>
        <w:spacing w:after="0"/>
        <w:ind w:left="0"/>
        <w:jc w:val="both"/>
      </w:pPr>
      <w:r>
        <w:rPr>
          <w:rFonts w:ascii="Times New Roman"/>
          <w:b w:val="false"/>
          <w:i w:val="false"/>
          <w:color w:val="000000"/>
          <w:sz w:val="28"/>
        </w:rPr>
        <w:t>
      4. Комиссия отырыстары тоқсанына бір рет және Комиссияның төрағасы айқындайтын өзге де күндері өткізіледі.</w:t>
      </w:r>
    </w:p>
    <w:bookmarkEnd w:id="10"/>
    <w:bookmarkStart w:name="z14" w:id="11"/>
    <w:p>
      <w:pPr>
        <w:spacing w:after="0"/>
        <w:ind w:left="0"/>
        <w:jc w:val="left"/>
      </w:pPr>
      <w:r>
        <w:rPr>
          <w:rFonts w:ascii="Times New Roman"/>
          <w:b/>
          <w:i w:val="false"/>
          <w:color w:val="000000"/>
        </w:rPr>
        <w:t xml:space="preserve"> 2-тарау. Комиссияның міндеттері</w:t>
      </w:r>
    </w:p>
    <w:bookmarkEnd w:id="11"/>
    <w:bookmarkStart w:name="z15" w:id="12"/>
    <w:p>
      <w:pPr>
        <w:spacing w:after="0"/>
        <w:ind w:left="0"/>
        <w:jc w:val="both"/>
      </w:pPr>
      <w:r>
        <w:rPr>
          <w:rFonts w:ascii="Times New Roman"/>
          <w:b w:val="false"/>
          <w:i w:val="false"/>
          <w:color w:val="000000"/>
          <w:sz w:val="28"/>
        </w:rPr>
        <w:t>
      5. Комиссияның міндеттері:</w:t>
      </w:r>
    </w:p>
    <w:bookmarkEnd w:id="12"/>
    <w:bookmarkStart w:name="z16" w:id="13"/>
    <w:p>
      <w:pPr>
        <w:spacing w:after="0"/>
        <w:ind w:left="0"/>
        <w:jc w:val="both"/>
      </w:pPr>
      <w:r>
        <w:rPr>
          <w:rFonts w:ascii="Times New Roman"/>
          <w:b w:val="false"/>
          <w:i w:val="false"/>
          <w:color w:val="000000"/>
          <w:sz w:val="28"/>
        </w:rPr>
        <w:t>
      1) Қазақстан Республикасының аумағындағы әкімшілік-аумақтық бірліктерге, елді мекендердің құрамдас бөліктеріне, әуежайларға, порттарға, теміржол вокзалдарына, теміржол станцияларына, метрополитен станцияларына,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сондай-ақ Қазақстан Республикасының тарихи-мәдени мұрасының құрамдас бөлігі ретінде тарихи атауларды қалпына келтіру және сақтау бойынша бірыңғай көзқарасты қалыптастыру;</w:t>
      </w:r>
    </w:p>
    <w:bookmarkEnd w:id="13"/>
    <w:bookmarkStart w:name="z17" w:id="14"/>
    <w:p>
      <w:pPr>
        <w:spacing w:after="0"/>
        <w:ind w:left="0"/>
        <w:jc w:val="both"/>
      </w:pPr>
      <w:r>
        <w:rPr>
          <w:rFonts w:ascii="Times New Roman"/>
          <w:b w:val="false"/>
          <w:i w:val="false"/>
          <w:color w:val="000000"/>
          <w:sz w:val="28"/>
        </w:rPr>
        <w:t>
      2) Қазақстан Республикасының ономастика мәселелері бойынша нормативтік құқықтық базасын жетілдіру;</w:t>
      </w:r>
    </w:p>
    <w:bookmarkEnd w:id="14"/>
    <w:bookmarkStart w:name="z18" w:id="15"/>
    <w:p>
      <w:pPr>
        <w:spacing w:after="0"/>
        <w:ind w:left="0"/>
        <w:jc w:val="both"/>
      </w:pPr>
      <w:r>
        <w:rPr>
          <w:rFonts w:ascii="Times New Roman"/>
          <w:b w:val="false"/>
          <w:i w:val="false"/>
          <w:color w:val="000000"/>
          <w:sz w:val="28"/>
        </w:rPr>
        <w:t>
      3) бұрын атауы жойылып кеткен тарихи топонимдерді қалпына келтіру жөнінде ұсыныстар тұжырымдау болып табылады.</w:t>
      </w:r>
    </w:p>
    <w:bookmarkEnd w:id="15"/>
    <w:bookmarkStart w:name="z19" w:id="16"/>
    <w:p>
      <w:pPr>
        <w:spacing w:after="0"/>
        <w:ind w:left="0"/>
        <w:jc w:val="left"/>
      </w:pPr>
      <w:r>
        <w:rPr>
          <w:rFonts w:ascii="Times New Roman"/>
          <w:b/>
          <w:i w:val="false"/>
          <w:color w:val="000000"/>
        </w:rPr>
        <w:t xml:space="preserve"> 3-тарау. Комиссия қызметін ұйымдастыру және оның тәртібі</w:t>
      </w:r>
    </w:p>
    <w:bookmarkEnd w:id="16"/>
    <w:bookmarkStart w:name="z20" w:id="17"/>
    <w:p>
      <w:pPr>
        <w:spacing w:after="0"/>
        <w:ind w:left="0"/>
        <w:jc w:val="both"/>
      </w:pPr>
      <w:r>
        <w:rPr>
          <w:rFonts w:ascii="Times New Roman"/>
          <w:b w:val="false"/>
          <w:i w:val="false"/>
          <w:color w:val="000000"/>
          <w:sz w:val="28"/>
        </w:rPr>
        <w:t xml:space="preserve">
      6. Комиссия қызметін ұйымдастыру және оның тәртібі Қазақстан Республикасы Үкіметінің 1999 жылғы 16 наурыздағы № 247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нұсқаулыққа сәйкес жүзеге асырылады.</w:t>
      </w:r>
    </w:p>
    <w:bookmarkEnd w:id="17"/>
    <w:bookmarkStart w:name="z21" w:id="18"/>
    <w:p>
      <w:pPr>
        <w:spacing w:after="0"/>
        <w:ind w:left="0"/>
        <w:jc w:val="both"/>
      </w:pPr>
      <w:r>
        <w:rPr>
          <w:rFonts w:ascii="Times New Roman"/>
          <w:b w:val="false"/>
          <w:i w:val="false"/>
          <w:color w:val="000000"/>
          <w:sz w:val="28"/>
        </w:rPr>
        <w:t>
      7. Қажет болған жағдайда Комиссия отырыстары онлайн режимінде өтеді.</w:t>
      </w:r>
    </w:p>
    <w:bookmarkEnd w:id="18"/>
    <w:bookmarkStart w:name="z22" w:id="19"/>
    <w:p>
      <w:pPr>
        <w:spacing w:after="0"/>
        <w:ind w:left="0"/>
        <w:jc w:val="both"/>
      </w:pPr>
      <w:r>
        <w:rPr>
          <w:rFonts w:ascii="Times New Roman"/>
          <w:b w:val="false"/>
          <w:i w:val="false"/>
          <w:color w:val="000000"/>
          <w:sz w:val="28"/>
        </w:rPr>
        <w:t>
      8. Комиссия отырыстарында оның құзыретіне кіретін мәселелер бойынша облыстық ономастика комиссиялары мен республикалық маңызы бар қалалардың, астананың ономастика комиссияларының төрағалары, сондай-ақ мемлекеттік органдардың және Қазақстан Республикасының өзге де ұйымдарының өкілдері (келісу бойынша) тыңдалады.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