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84d4" w14:textId="cae8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 наурыздағы № 44-ө өкімі</w:t>
      </w:r>
    </w:p>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1" w:id="0"/>
    <w:p>
      <w:pPr>
        <w:spacing w:after="0"/>
        <w:ind w:left="0"/>
        <w:jc w:val="both"/>
      </w:pPr>
      <w:r>
        <w:rPr>
          <w:rFonts w:ascii="Times New Roman"/>
          <w:b w:val="false"/>
          <w:i w:val="false"/>
          <w:color w:val="000000"/>
          <w:sz w:val="28"/>
        </w:rPr>
        <w:t>
      2. Қазақстан Республикасының мемлекеттік органдары:</w:t>
      </w:r>
    </w:p>
    <w:bookmarkEnd w:id="0"/>
    <w:bookmarkStart w:name="z2" w:id="1"/>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заңнамада белгіленген тәртіппен Қазақстан Республикасының Үкіметіне бекітуге енгізсін;</w:t>
      </w:r>
    </w:p>
    <w:bookmarkEnd w:id="1"/>
    <w:bookmarkStart w:name="z3" w:id="2"/>
    <w:p>
      <w:pPr>
        <w:spacing w:after="0"/>
        <w:ind w:left="0"/>
        <w:jc w:val="both"/>
      </w:pPr>
      <w:r>
        <w:rPr>
          <w:rFonts w:ascii="Times New Roman"/>
          <w:b w:val="false"/>
          <w:i w:val="false"/>
          <w:color w:val="000000"/>
          <w:sz w:val="28"/>
        </w:rPr>
        <w:t>
      2) тізбеге сәйкес тиісті ведомстволық актілерді қабылдасын және ай сайын, келесі айдың 10-күнінен кешіктірмей Қазақстан Республикасының Ұлттық экономика министрлігін хабардар етіп тұрсын.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етіп тұрсын.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44-ө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Заңын іске асыру мақсатында қабылдануы қажет құқықтық актілердің тізбесі</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актілердің сапасына, уақтылы әзірленуіне және енгізілуіне жауапты тұлға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туралы ереженi бекiту туралы" Қазақстан Республикасы Президентiнiң 2002 жылғы 5 тамыздағы № 917 </w:t>
            </w:r>
            <w:r>
              <w:rPr>
                <w:rFonts w:ascii="Times New Roman"/>
                <w:b w:val="false"/>
                <w:i w:val="false"/>
                <w:color w:val="000000"/>
                <w:sz w:val="20"/>
              </w:rPr>
              <w:t>Жарлығына</w:t>
            </w:r>
            <w:r>
              <w:rPr>
                <w:rFonts w:ascii="Times New Roman"/>
                <w:b w:val="false"/>
                <w:i w:val="false"/>
                <w:color w:val="000000"/>
                <w:sz w:val="20"/>
              </w:rPr>
              <w:t xml:space="preserve"> өзгерiстер мен толықтырулар енгiзу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комитетi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Ю.Ф. Энгель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қорын басқару жөніндегі кеңес туралы" Қазақстан Республикасы Президентінің 2010 жылғы 6 желтоқсандағы № 1116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 Вагапов, </w:t>
            </w:r>
          </w:p>
          <w:p>
            <w:pPr>
              <w:spacing w:after="20"/>
              <w:ind w:left="20"/>
              <w:jc w:val="both"/>
            </w:pPr>
            <w:r>
              <w:rPr>
                <w:rFonts w:ascii="Times New Roman"/>
                <w:b w:val="false"/>
                <w:i w:val="false"/>
                <w:color w:val="000000"/>
                <w:sz w:val="20"/>
              </w:rPr>
              <w:t xml:space="preserve">
Ш.Ш. Нұрышев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еңбек сіңірген жылдары үшін зейнетақы төлемдеріне жеңілдіктерді,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еңбек сіңірген жылдары үшін зейнетақы төлемдеріне жеңілдіктерді сақтау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актілері Кәсіпкерлік саласындағы міндетті талаптар тізіліміне енгізілуге жататын кәсіпкерлік қызметті реттеу салаларын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міндетті талаптар тізілімін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кейбір мәселелері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Регламенті туралы" Қазақстан Республикасы Үкіметінің 2002 жылғы 10 желтоқсандағы № 1300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министрлiгiнiң мәселелерi" Қазақстан Республикасы Үкіметінің 2004 жылғы 28 қазандағы № 1117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Жанәлінов</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 мәртебесін беру, ұзарту, одан айыру және оны тоқтату ережесін бекіту туралы" Қазақстан Республикасы Үкіметінің 2010 жылғы 9 наурыздағы № 183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акционерлік қоғамының корпоративтік басқару кодексін бекіту туралы" Қазақстан Республикасы Үкіметінің 2012 жылғы 5 қарашадағы № 1403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акционерлік қоғамының жарғысын бекіту туралы" Қазақстан Республикасы Үкіметінің 2012 жылғы 8 қарашадағы № 1418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мен "Самұрық-Қазына" ұлттық әл-ауқат қоры" акционерлік қоғамының арасындағы өзара іс-қимыл туралы келісімнің жобасын мақұлдау туралы және Қазақстан Республикасы Үкіметінің кейбір шешімдерінің күші жойылды деп тану туралы" Қазақстан Республикасы Үкіметінің 2012 жылғы 14 желтоқсандағы № 1599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Әбдікәрімов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 Қазақстан Республикасы Үкіметінің 2013 жылғы 4 шілдедегі № 684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ұлттық компаниясы" акционерлік қоғамының 2013 – 2022 жылдарға арналған даму стратегиясын бекіту туралы" Қазақстан Республикасы Үкіметінің 2013 жылғы 26 желтоқсандағы № 1409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Камалиев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жүзеге асыру қағидаларын бекіту туралы" Қазақстан Республикасы Үкіметінің 2013 жылғы 31 желтоқсандағы № 1500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қызметшiлердің, арнаулы мемлекеттік және құқық қорғау органдары, мемлекеттік фельдъегерлік қызмет қызметкерлерiнің, сондай-ақ арнайы атақтарға,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қоғамының 2014-2023 жылдарға арналған даму стратегиясын бекіту туралы" Қазақстан Республикасы Үкіметінің 2014 жылғы 18 маусымдағы № 674 қаулысына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"Пробация қызметінің есебінде тұрған адамдарға әлеуметтік-құқықтық көмек көрсету қағидаларын бекіту туралы" Қазақстан Республикасы Үкіметінің 2014 жылғы 23 қазандағы № 1131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 және оларға мониторинг жүргізу тетігін айқындау және Қазақстан Республикасы Үкіметінің кейбiр шешiмдерiне өзгерiстер мен толықтырулар енгiзу туралы" Қазақстан Республикасы Үкіметінің 2014 жылғы 2 желтоқсандағы № 1266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"QazExpoCongress" ұлттық компаниясы" акционерлік қоғамының 2015-2024 жылдарға арналған даму стратегиясын бекіту туралы" Қазақстан Республикасы Үкіметінің 2015 жылғы 7 сәуірдегі № 203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 Төребаев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кәсіпкерлік мәселелері жөніндегі сараптамалық кеңестер туралы үлгі ережені бекіту туралы" Қазақстан Республикасы Үкіметінің 2015 жылғы 28 желтоқсандағы № 1090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акционерлік қоғамының 2016-2025 жылдарға арналған даму стратегиясын бекіту туралы" Қазақстан Республикасы Үкіметінің 2016 жылғы 15 қарашадағы № 703 қаулысына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Момышев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қызметшілердің және дипломатиялық қызмет персоналының іссапарға баруының кейбір мәселелері туралы" Қазақстан Республикасы Үкіметінің 2017 жылғы 17 қарашадағы № 755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w:t>
            </w:r>
          </w:p>
          <w:p>
            <w:pPr>
              <w:spacing w:after="20"/>
              <w:ind w:left="20"/>
              <w:jc w:val="both"/>
            </w:pPr>
            <w:r>
              <w:rPr>
                <w:rFonts w:ascii="Times New Roman"/>
                <w:b w:val="false"/>
                <w:i w:val="false"/>
                <w:color w:val="000000"/>
                <w:sz w:val="20"/>
              </w:rPr>
              <w:t xml:space="preserve">
 Вагапов, Ш.Ш. Нұрышев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акционерлік қоғамының 2018-2028 жылдарға арналған даму стратегиясын бекіту туралы" Қазақстан Республикасы Үкіметінің 2018 жылғы 17 қазандағы № 656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 INVEST" ұлттық компаниясы" акционерлік қоғамының 2018-2027 жылдарға арналған даму стратегиясын бекіту туралы" Қазақстан Республикасы Үкіметінің 2018 жылғы 28 желтоқсандағы № 900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Айдаров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"Экспортты қолдау бойынша мемлекеттік кепілдік беру лимитінің сомасын айқындау қағидаларын бекіту туралы" Қазақстан Республикасы Үкіметінің 2019 жылғы 9 шілдедегі № 489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инжиниринг" (Kazakhstan engineering)" ұлттық компаниясы" акционерлік қоғамының 2020 – 2029 жылдарға арналған даму стратегиясын бекіту туралы" Қазақстан Республикасы Үкіметінің 2019 жылғы 25 желтоқсандағы № 969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 Сәрсенбаев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"Акциялардың мемлекеттік пакеттеріне дивидендтер мен ұйымдардағы мемлекеттік қатысу үлестеріне кірістер туралы" Қазақстан Республикасы Үкіметінің 2020 жылғы 27 наурыздағы № 142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 Пішембаев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келісімшарт корпорациясы" ұлттық компаниясы" акционерлік қоғамының 2021 – 2030 жылдарға арналған даму стратегиясын бекіту туралы" Қазақстан Республикасы Үкіметінің 2020 жылғы 29 желтоқсандағы № 945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 Өсербай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 2021 жылғы 9 ақпандағы № 47 және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2021 жылғы 4 маусымдағы № 375 қаулыларына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ұлттық әл-ауқат қоры" акционерлік қоғамының Қоғамдық кеңесі туралы ережені бекіту туралы" Қазақстан Республикасы Үкіметінің 2021 жылғы 22 қарашадағы № 828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жоспарлау жүйесінің құжаттарына, мемлекет акционері болып табылатын ұлттық басқарушы холдингтердің, ұлттық холдингтердің, ұлттық компаниялардың даму стратегиялары мен даму жоспарларына бағалау жүргізу қағидаларын бекіту туралы" Республикалық бюджеттің атқарылуын бақылау жөніндегі есеп комитетінің 2015 жылғы 30 қарашадағы № 16-НҚ </w:t>
            </w:r>
            <w:r>
              <w:rPr>
                <w:rFonts w:ascii="Times New Roman"/>
                <w:b w:val="false"/>
                <w:i w:val="false"/>
                <w:color w:val="000000"/>
                <w:sz w:val="20"/>
              </w:rPr>
              <w:t>нормативтік 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нормативтік қаулысы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комитетi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Ю.Ф. Энгель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реттеу жөніндегі ведомствоаралық комиссия туралы" Қазақстан Республикасы Премьер-Министрінің 2018 жылғы 16 қарашадағы № 146-ө </w:t>
            </w:r>
            <w:r>
              <w:rPr>
                <w:rFonts w:ascii="Times New Roman"/>
                <w:b w:val="false"/>
                <w:i w:val="false"/>
                <w:color w:val="000000"/>
                <w:sz w:val="20"/>
              </w:rPr>
              <w:t>өкіміне</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саласындағы және мүгедектерді әлеуметтік қорғау аясындағы тәуекел дәрежесін бағалау өлшемшарттары мен тексеру парақтарын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Сәкеев</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"Улардың айналымы саласындағы тәуекелді бағалау өлшемшарттары мен бақылау парақтарын бекіту туралы"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p>
            <w:pPr>
              <w:spacing w:after="20"/>
              <w:ind w:left="20"/>
              <w:jc w:val="both"/>
            </w:pPr>
            <w:r>
              <w:rPr>
                <w:rFonts w:ascii="Times New Roman"/>
                <w:b w:val="false"/>
                <w:i w:val="false"/>
                <w:color w:val="000000"/>
                <w:sz w:val="20"/>
              </w:rPr>
              <w:t xml:space="preserve">
 Қарабаев,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және пиротехникалық заттар мен олар қолданылып жасалған бұйымдардың (азаматтықты қоспағанда) айналымы саласындағы тәуекел дәрежесін бағалау өлшемшарттарын және тексеру парақтарын бекіту туралы" Қазақстан Республикасы Төтенше жағдайлар министрінің және Қазақстан Республикасы Ұлттық экономика министрінің </w:t>
            </w:r>
            <w:r>
              <w:rPr>
                <w:rFonts w:ascii="Times New Roman"/>
                <w:b w:val="false"/>
                <w:i w:val="false"/>
                <w:color w:val="000000"/>
                <w:sz w:val="20"/>
              </w:rPr>
              <w:t>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w:t>
            </w:r>
          </w:p>
          <w:p>
            <w:pPr>
              <w:spacing w:after="20"/>
              <w:ind w:left="20"/>
              <w:jc w:val="both"/>
            </w:pPr>
            <w:r>
              <w:rPr>
                <w:rFonts w:ascii="Times New Roman"/>
                <w:b w:val="false"/>
                <w:i w:val="false"/>
                <w:color w:val="000000"/>
                <w:sz w:val="20"/>
              </w:rPr>
              <w:t xml:space="preserve">
 Пішембаев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"Геодезия және картография саласындағы тәуекел дәрежесін бағалау өлшемшарттарын және тексеру парақтарын бекіту туралы" Қазақстан Республикасы Цифрлық даму, инновациялар және аэроғарыш өнеркәсібі министрінің және Қазақстан Республикасы Ұлттық экономика министрінің </w:t>
            </w:r>
            <w:r>
              <w:rPr>
                <w:rFonts w:ascii="Times New Roman"/>
                <w:b w:val="false"/>
                <w:i w:val="false"/>
                <w:color w:val="000000"/>
                <w:sz w:val="20"/>
              </w:rPr>
              <w:t>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 ӨМ,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қараша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Тұрысов,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саласындағы тексеру парағын бекіту туралы" Қазақстан Республикасы Инвестициялар және даму министрінің міндетін атқарушының 2015 жылғы 4 желтоқсандағы № 1161 және Қазақстан Республикасы Ұлттық экономика министрінің 2015 жылғы 25 желтоқсандағы № 789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жекелеген түрлерін өндірудегі тәуекел дәрежесін бағалау өлшемшарттарын және бақылау парағын бекіту туралы" Қазақстан Республикасы Энергетика министрінің міндетін атқарушының 2015 жылғы 14 желтоқсандағы № 719 және Қазақстан Республикасы Ұлттық экономика министрінің 2015 жылғы 28 желтоқсандағы № 799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РеспубликасыЭнергетика министрінің және Қазақстан Республикасының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 Мағауов,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метрология саласындағы және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1199 және Қазақстан Республикасы Ұлттық экономика министрінің 2015 жылғы 29 желтоқсандағы № 826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қауiпсiздiк саласындағы тәуекел дәрежесiн бағалау өлшемшарттары мен тексеру парақтарын бекiту туралы" Қазақстан Республикасы Инвестициялар және даму министрінің 2015 жылғы 15 желтоқсандағы № 1206 және Қазақстан Республикасы Ұлттық экономика министрінің 2015 жылғы 28 желтоқсандағы № 814 бірлескен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М.Қ.Пішембаев,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қызметі саласындағы бақылау парағын бекіту туралы" Қазақстан Республикасы Инвестициялар және даму министрінің 2015 жылғы 22 желтоқсандағы № 1218 және Қазақстан Республикасы Ұлттық экономика министрінің 2015 жылғы 28 желтоқсандағы № 810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 Олжабеков,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зерттеу және пайдалану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2015 жылғы 23 желтоқсандағы № 1222 және Қазақстан Республикасы Ұлттық экономика министрінің 2015 жылғы 26 желтоқсандағы № 796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 Момышев,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және энергия тиімділігін арттыру саласындағы тәуекел дәрежесін бағалау өлшемшарттары мен тексеру парақтарын бекіту туралы" Қазақстан Республикасы Инвестициялар және даму министрінің 2015 жылғы 23 желтоқсандағы № 1230 және Ұлттық экономика министрінің міндетін атқарушының 2015 жылғы 30 желтоқсандағы № 837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тәуекел дәрежесін бағалау өлшемшарттарын және тексеру парақтарын бекіту туралы Қазақстан Республикасы Энергетика министрінің 2015 жылғы 23 желтоқсандағы № 747 және Қазақстан Республикасы Ұлттық экономика министрінің 2015 жылғы 28 желтоқсандағы № 811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w:t>
            </w:r>
          </w:p>
          <w:p>
            <w:pPr>
              <w:spacing w:after="20"/>
              <w:ind w:left="20"/>
              <w:jc w:val="both"/>
            </w:pPr>
            <w:r>
              <w:rPr>
                <w:rFonts w:ascii="Times New Roman"/>
                <w:b w:val="false"/>
                <w:i w:val="false"/>
                <w:color w:val="000000"/>
                <w:sz w:val="20"/>
              </w:rPr>
              <w:t xml:space="preserve">
Нұрмағанбетов,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магистральдық құбыр туралы заңнамасын сақтауды тексеру парақтарын бекіту туралы" Қазақстан Республикасы Энергетика министрінің 2015 жылғы 24 желтоқсандағы № 749 және Қазақстан Республикасы Ұлттық экономика министрінің 2015 жылғы 29 желтоқсандағы № 827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 Мағауов,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және газбен жабдықтау саласындағы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Жөребеков,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заңнамасы сақталуының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1022 және Қазақстан Республикасы Ұлттық экономика министрінің 2015 жылғы 28 желтоқсандағы № 801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w:t>
            </w:r>
          </w:p>
          <w:p>
            <w:pPr>
              <w:spacing w:after="20"/>
              <w:ind w:left="20"/>
              <w:jc w:val="both"/>
            </w:pPr>
            <w:r>
              <w:rPr>
                <w:rFonts w:ascii="Times New Roman"/>
                <w:b w:val="false"/>
                <w:i w:val="false"/>
                <w:color w:val="000000"/>
                <w:sz w:val="20"/>
              </w:rPr>
              <w:t>
Сарбасов,</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Р.Ж. Құрманов, </w:t>
            </w:r>
          </w:p>
          <w:p>
            <w:pPr>
              <w:spacing w:after="20"/>
              <w:ind w:left="20"/>
              <w:jc w:val="both"/>
            </w:pPr>
            <w:r>
              <w:rPr>
                <w:rFonts w:ascii="Times New Roman"/>
                <w:b w:val="false"/>
                <w:i w:val="false"/>
                <w:color w:val="000000"/>
                <w:sz w:val="20"/>
              </w:rPr>
              <w:t xml:space="preserve">
Т.М. Жақсылықов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құқықтарын қорғау саласындағы тәуекел дәрежесін бағалау критерийлерін және тексеру парақтарын бекіту туралы" Қазақстан Республикасы Білім және ғылым министрінің 2015 жылғы 28 желтоқсандағы № 708 және Қазақстан Республикасы Ұлттық экономика министрінің міндетін атқарушының 2015 жылғы 30 желтоқсандағы № 832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 карантині саласындағы бақылау парағын бекіту туралы" Қазақстан Республикасы Ауыл шаруашылығы министрінің 2015 жылғы 28 желтоқсандағы № 15-05/1138 және Қазақстан Республикасы Ұлттық экономика министрінің 2015 жылғы 29 желтоқсандағы № 819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Сапаров, </w:t>
            </w:r>
          </w:p>
          <w:p>
            <w:pPr>
              <w:spacing w:after="20"/>
              <w:ind w:left="20"/>
              <w:jc w:val="both"/>
            </w:pPr>
            <w:r>
              <w:rPr>
                <w:rFonts w:ascii="Times New Roman"/>
                <w:b w:val="false"/>
                <w:i w:val="false"/>
                <w:color w:val="000000"/>
                <w:sz w:val="20"/>
              </w:rPr>
              <w:t>
Т.М.</w:t>
            </w:r>
          </w:p>
          <w:p>
            <w:pPr>
              <w:spacing w:after="20"/>
              <w:ind w:left="20"/>
              <w:jc w:val="both"/>
            </w:pPr>
            <w:r>
              <w:rPr>
                <w:rFonts w:ascii="Times New Roman"/>
                <w:b w:val="false"/>
                <w:i w:val="false"/>
                <w:color w:val="000000"/>
                <w:sz w:val="20"/>
              </w:rPr>
              <w:t xml:space="preserve">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 қорғау саласындағы тәуекел дәрежесін бағалау критерийлері мен бақылау парағын бекіту туралы" Қазақстан Республикасы Ауыл шаруашылығы министрінің 2015 жылғы 28 желтоқсандағы № 15-05/1135 және Қазақстан Республикасы Ұлттық экономика министрінің 2015 жылғы 29 желтоқсандағы № 821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p>
            <w:pPr>
              <w:spacing w:after="20"/>
              <w:ind w:left="20"/>
              <w:jc w:val="both"/>
            </w:pPr>
            <w:r>
              <w:rPr>
                <w:rFonts w:ascii="Times New Roman"/>
                <w:b w:val="false"/>
                <w:i w:val="false"/>
                <w:color w:val="000000"/>
                <w:sz w:val="20"/>
              </w:rPr>
              <w:t>
 Сапаров,</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және Қазақстан Республикасы Ұлттық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 Еркінбаев,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p>
            <w:pPr>
              <w:spacing w:after="20"/>
              <w:ind w:left="20"/>
              <w:jc w:val="both"/>
            </w:pPr>
            <w:r>
              <w:rPr>
                <w:rFonts w:ascii="Times New Roman"/>
                <w:b w:val="false"/>
                <w:i w:val="false"/>
                <w:color w:val="000000"/>
                <w:sz w:val="20"/>
              </w:rPr>
              <w:t xml:space="preserve">
 Қожаниязов,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719 және Қазақстан Республикасы Ұлттық экономика министрінің 2015 жылғы 31 желтоқсандағы міндетін атқарушының № 843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r>
              <w:rPr>
                <w:rFonts w:ascii="Times New Roman"/>
                <w:b w:val="false"/>
                <w:i w:val="false"/>
                <w:color w:val="000000"/>
                <w:sz w:val="20"/>
              </w:rPr>
              <w:t xml:space="preserve">
 Каринова,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"Тарихи-мәдени мұра объектілерін қорғау және пайдалану саласындағы тәуекел дәрежесін бағалау өлшемшарттарын және тексеру парақтарын бекіту туралы" Қазақстан Республикасы Мәдениет және спорт министрінің 2016 жылғы 14 маусымдағы № 162 және Қазақстан Республикасы Ұлттық экономика министрінің 2016 жылғы 23 маусымдағы № 277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 Дәуешов,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"Лотерея операторына қатысты Қазақстан "Республикасының лотереялар және лотерея қызметі туралы заңнамасын сақтаудың мемлекеттік бақылау саласындағы тексеру парағын бекіту туралы" Қазақстан Республикасы Мәдениет және спорт министрінің 2016 жылғы 29 маусымдағы № 195 және Қазақстан Республикасы Ұлттық экономика министрінің 2016 жылғы 18 шілдедегі № 323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 Еркінбаев, </w:t>
            </w:r>
          </w:p>
          <w:p>
            <w:pPr>
              <w:spacing w:after="20"/>
              <w:ind w:left="20"/>
              <w:jc w:val="both"/>
            </w:pPr>
            <w:r>
              <w:rPr>
                <w:rFonts w:ascii="Times New Roman"/>
                <w:b w:val="false"/>
                <w:i w:val="false"/>
                <w:color w:val="000000"/>
                <w:sz w:val="20"/>
              </w:rPr>
              <w:t>
Т.М.</w:t>
            </w:r>
          </w:p>
          <w:p>
            <w:pPr>
              <w:spacing w:after="20"/>
              <w:ind w:left="20"/>
              <w:jc w:val="both"/>
            </w:pPr>
            <w:r>
              <w:rPr>
                <w:rFonts w:ascii="Times New Roman"/>
                <w:b w:val="false"/>
                <w:i w:val="false"/>
                <w:color w:val="000000"/>
                <w:sz w:val="20"/>
              </w:rPr>
              <w:t xml:space="preserve">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ойын бизнесі туралы заңнамасын сақтаудың тәуекел дәрежесін бағалау өлшемшарттарын және тексеру парақтарын бекіту туралы" Қазақстан Республикасы Мәдениет және спорт министрінің 2016 жылғы 8 тамыздағы № 227 және Қазақстан Республикасы Ұлттық экономика министрінің 2016 жылғы 17 тамыздағы № 373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 Еркінбаев, </w:t>
            </w:r>
          </w:p>
          <w:p>
            <w:pPr>
              <w:spacing w:after="20"/>
              <w:ind w:left="20"/>
              <w:jc w:val="both"/>
            </w:pPr>
            <w:r>
              <w:rPr>
                <w:rFonts w:ascii="Times New Roman"/>
                <w:b w:val="false"/>
                <w:i w:val="false"/>
                <w:color w:val="000000"/>
                <w:sz w:val="20"/>
              </w:rPr>
              <w:t xml:space="preserve">
Т.М. Жақсылықов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"Биоотын өндірісі бойынша мемлекеттік бақылау саласындағы тәуекел дәрежесін бағалау өлшемшарттарын және тексеру парағын бекіту туралы" Қазақстан Республикасы Премьер-Министрінің орынбасары – Қазақстан Республикасы Ауыл шаруашылығы министрінің 2016 жылғы 12 тамыздағы № 358 және Қазақстан Республикасы Ұлттық экономика министрінің 2016 жылғы 24 тамыздағы № 381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Сапаров,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архив қоры және архивтер туралы заңнамасының сақталуының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және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 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телерадио хабарларын тарату туралы заңнамасының сақталуына тәуекел дәрежесін бағалау өлшемшарттарын және тексеру парақтарын бекіту туралы" Қазақстан Республикасы Ақпарат және коммуникациялар министрінің 2018 жылғы 31 қазандағы № 455 және Қазақстан Республикасы Ұлттық экономика министрінің 2018 жылғы 31 қазандағы № 39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 Мәуберлинова,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бұқаралық ақпарат құралдары туралы заңнамасының сақталуына тәуекел дәрежесін бағалау өлшемшарттарын және тексеру парағын бекiту туралы" Қазақстан Республикасы Ақпарат және коммуникациялар министрінің 2018 жылғы 9 қарашадағы № 473 және Қазақстан Республикасы Ұлттық экономика министрінің 2018 жылғы 15 қарашадағы № 69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 Мәуберлинова, </w:t>
            </w:r>
          </w:p>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уран өндіру саласында жер қойнауын пайдалану бойынша операцияларды жүргізу кезіндегі тәуекел дәрежесін бағалау өлшемшарттарын және тексеру парақтарын бекіту туралы" Қазақстан Республикасы Энергетика министрінің 2018 жылғы 23 қарашадағы № 453 және Қазақстан Республикасы Ұлттық экономика министрінің міндетін атқарушының 2018 жылғы 23 қарашадағы № 77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w:t>
            </w:r>
          </w:p>
          <w:p>
            <w:pPr>
              <w:spacing w:after="20"/>
              <w:ind w:left="20"/>
              <w:jc w:val="both"/>
            </w:pPr>
            <w:r>
              <w:rPr>
                <w:rFonts w:ascii="Times New Roman"/>
                <w:b w:val="false"/>
                <w:i w:val="false"/>
                <w:color w:val="000000"/>
                <w:sz w:val="20"/>
              </w:rPr>
              <w:t xml:space="preserve">
 Хасенов,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субъектілерге қатысты тексеру жүргізу кезіндегі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19 қарашадағы № 807 және Қазақстан Республикасы Ұлттық экономика министрінің 2018 жылғы 26 қарашадағы № 81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Камалиев,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Сапаров,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30 қарашадағы № 485 және Қазақстан Республикасы Ұлттық экономика министрінің 2018 жылғы 30 қарашадағы № 93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w:t>
            </w:r>
          </w:p>
          <w:p>
            <w:pPr>
              <w:spacing w:after="20"/>
              <w:ind w:left="20"/>
              <w:jc w:val="both"/>
            </w:pPr>
            <w:r>
              <w:rPr>
                <w:rFonts w:ascii="Times New Roman"/>
                <w:b w:val="false"/>
                <w:i w:val="false"/>
                <w:color w:val="000000"/>
                <w:sz w:val="20"/>
              </w:rPr>
              <w:t xml:space="preserve">
 Сапаров,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өсiмiн молайту және пайдалану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w:t>
            </w:r>
          </w:p>
          <w:p>
            <w:pPr>
              <w:spacing w:after="20"/>
              <w:ind w:left="20"/>
              <w:jc w:val="both"/>
            </w:pPr>
            <w:r>
              <w:rPr>
                <w:rFonts w:ascii="Times New Roman"/>
                <w:b w:val="false"/>
                <w:i w:val="false"/>
                <w:color w:val="000000"/>
                <w:sz w:val="20"/>
              </w:rPr>
              <w:t xml:space="preserve">
 Шалабекова,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Р.Ж. Құрманов,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су қорын пайдалану және қорғау, бөгеттердің қауіпсіздігі саласындағы тәуекел дәрежесін бағалау өлшемшарттарын және тексеру парақтарын бекіту туралы" Қазақстан Республикасы Ауыл шаруашылығы министрінің 2019 жылғы 5 сәуірдегі № 135 және Қазақстан Республикасы Ұлттық экономика министрінің 2019 жылғы 24 сәуірдегі № 30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p>
            <w:pPr>
              <w:spacing w:after="20"/>
              <w:ind w:left="20"/>
              <w:jc w:val="both"/>
            </w:pPr>
            <w:r>
              <w:rPr>
                <w:rFonts w:ascii="Times New Roman"/>
                <w:b w:val="false"/>
                <w:i w:val="false"/>
                <w:color w:val="000000"/>
                <w:sz w:val="20"/>
              </w:rPr>
              <w:t xml:space="preserve">
 Қожаниязов,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ұйымдар болып табылатын заңды тұлғаларды, филиалдар мен өкілдіктерді тіркеу саласында тәуекел дәрежесін бағалау өлшемшарттарын және тексеру парағын бекіту туралы" Қазақстан Республикасы Әділет министрінің 2019 жылғы 5 шілдедегі № 350 және Қазақстан Республикасы Ұлттық экономика министрінің 2019 жылғы 9 шілдедегі № 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w:t>
            </w:r>
          </w:p>
          <w:p>
            <w:pPr>
              <w:spacing w:after="20"/>
              <w:ind w:left="20"/>
              <w:jc w:val="both"/>
            </w:pPr>
            <w:r>
              <w:rPr>
                <w:rFonts w:ascii="Times New Roman"/>
                <w:b w:val="false"/>
                <w:i w:val="false"/>
                <w:color w:val="000000"/>
                <w:sz w:val="20"/>
              </w:rPr>
              <w:t xml:space="preserve">
 Әмірғалиев,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нарығын реттеу саласындағы тәуекел дәрежесін бағалау өлшемшарттарын және тексеру парақтарын бекіту туралы" Қазақстан Республикасы Ауыл шаруашылығы министрінің 2019 жылғы 10 шілдедегі № 259 және Қазақстан Республикасы Ұлттық экономика министрінің 2019 жылғы 12 шілдедегі № 63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Сапаров,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энергетикасы саласындағы тәуекел дәрежесін бағалау өлшемшарттарын және тексеру парағын бекіту туралы" Қазақстан Республикасы Энергетика министрінің 2019 жылғы 26 тамыздағы № 290 және Қазақстан Республикасы Ұлттық экономика министрінің 2019 жылғы 27 тамыздағы № 78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Ж.Д.  Нұрмағанбетов, </w:t>
            </w:r>
          </w:p>
          <w:p>
            <w:pPr>
              <w:spacing w:after="20"/>
              <w:ind w:left="20"/>
              <w:jc w:val="both"/>
            </w:pPr>
            <w:r>
              <w:rPr>
                <w:rFonts w:ascii="Times New Roman"/>
                <w:b w:val="false"/>
                <w:i w:val="false"/>
                <w:color w:val="000000"/>
                <w:sz w:val="20"/>
              </w:rPr>
              <w:t xml:space="preserve">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сауда қызметін реттеу туралы заңнамасының сақталуына тексеру парағын бекіту туралы" Қазақстан Республикасы Ұлттық экономика министрінің 2016 жылғы 1 ақпандағы № 49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 мен асыл тастардан жасалған зергерлік және басқа да бұйымдарды өткізу саласында тәуекел дәрежесін бағалау өлшемшарттарын және тексеру парағын бекіту туралы" Қазақстан Республикасы Инвестициялар және даму министрінің 2016 жылғы 25 шілдедегі № 575 және Қазақстан Республикасы Ұлттық экономика министрінің 2016 жылғы 29 шілдедегі № 351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Цифрлық даму, қорғаныс және аэроғарыш өнеркәсібі министрінің 2019 жылғы 4 маусымдағы № 114/НҚ және Қазақстан Республикасы Ұлттық экономика министрінің 2019 жылғы 6 маусымдағы № 52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ЦДИАӨМ, </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 Оразбек,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саласындағы тәуекел дәрежесін бағалау өлшемшарттары және тексеру парақтарын бекіту туралы" Қазақстан Республикасы Әділет министрінің 2018 жылғы 6 қарашадағы № 1529 және Қазақстан Республикасы Ұлттық экономика министрінің 2018 жылғы 6 қарашадағы № 60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тіркеу саласында тәуекел дәрежесін бағалау өлшемшарттарын және тексеру парағын бекіту туралы" Қазақстан Республикасы Әділет министрінің 2018 жылғы 1 қарашадағы № 1520 және Қазақстан Республикасы Ұлттық экономика министрінің 2018 жылғы 2 қарашадағы № 55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p>
            <w:pPr>
              <w:spacing w:after="20"/>
              <w:ind w:left="20"/>
              <w:jc w:val="both"/>
            </w:pPr>
            <w:r>
              <w:rPr>
                <w:rFonts w:ascii="Times New Roman"/>
                <w:b w:val="false"/>
                <w:i w:val="false"/>
                <w:color w:val="000000"/>
                <w:sz w:val="20"/>
              </w:rPr>
              <w:t xml:space="preserve">
 Әмірғалиев,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белгісінің, қызмет көрсету белгісінің, тауар шығарылған жер атауының немесе фирмалық атаудың пайдаланылуындағы тексеру парағын бекіту туралы" Қазақстан Республикасы Әділет министрінің 2018 жылғы 31 қазандағы № 1517 және Қазақстан Республикасы Ұлттық экономика министрінің 2018 жылғы 31 қазандағы № 48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 Ахметова,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бұйрығына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қауіпсіздігі және азаматтық қорғаныс саласындағы тәуекел дәрежесін бағалау өлшемшарттары мен тексеру парақтарын бекіту туралы"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Күлдіков,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 қамтамасыз ету бөлігінде ақпараттандыру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Қорғаныс және аэроғарыш өнеркәсібі министрінің 2019 жылғы 29 қаңтардағы № 13/НҚ және Қазақстан Республикасы Ұлттық экономика министрінің 2019 жылғы 29 қаңтардағы № 12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 Оразбек,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2019 жылғы 15 шілдедегі № 724 және Қазақстан Республикасы Ұлттық экономика министрінің 2019 жылғы 16 шілдедегі № 65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Кеңбеил,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консультанттары палаталарының қызметі саласындағы тәуекел дәрежесін бағалау өлшемшарттарын және тексеру парағының нысанын бекіту туралы" Қазақстан Республикасы Әділет министрінің 2019 жылғы 27 желтоқсандағы № 627 және Қазақстан Республикасы Ұлттық экономика министрінің 2019 жылғы 30 желтоқсандағы № 99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p>
            <w:pPr>
              <w:spacing w:after="20"/>
              <w:ind w:left="20"/>
              <w:jc w:val="both"/>
            </w:pPr>
            <w:r>
              <w:rPr>
                <w:rFonts w:ascii="Times New Roman"/>
                <w:b w:val="false"/>
                <w:i w:val="false"/>
                <w:color w:val="000000"/>
                <w:sz w:val="20"/>
              </w:rPr>
              <w:t xml:space="preserve">
Т. 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және банкроттық саласындағы тәуекел дәрежесін бағалау өлшемшарттарын және тексеру парақтарын бекіту туралы" Қазақстан Республикасы Премьер-Министрінің бірінші орынбасары – Қазақстан Республикасы Қаржы министрінің 2020 жылғы 11 мамырдағы № 469 және Қазақстан Республикасы Ұлттық экономика министрінің 2020 жылғы 11 мамырдағы № 38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p>
            <w:pPr>
              <w:spacing w:after="20"/>
              <w:ind w:left="20"/>
              <w:jc w:val="both"/>
            </w:pPr>
            <w:r>
              <w:rPr>
                <w:rFonts w:ascii="Times New Roman"/>
                <w:b w:val="false"/>
                <w:i w:val="false"/>
                <w:color w:val="000000"/>
                <w:sz w:val="20"/>
              </w:rPr>
              <w:t xml:space="preserve">
 Сұлтанғазиев,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бағалау негізінде ерекше тәртіп бойынша жүргізілетін салықтық тексеру субъектілерін (объектілерін) іріктеу үшін тәуекел дәрежесін бағалау өлшемшарттарын бекіту туралы" Қазақстан Республикасы Қаржы министрінің 2018 жылғы 28 қарашадағы № 1030 және Қазақстан Республикасы Ұлттық экономика министрінің 2018 жылғы 28 қарашадағы № 86 </w:t>
            </w:r>
            <w:r>
              <w:rPr>
                <w:rFonts w:ascii="Times New Roman"/>
                <w:b w:val="false"/>
                <w:i w:val="false"/>
                <w:color w:val="000000"/>
                <w:sz w:val="20"/>
              </w:rPr>
              <w:t>бірлескен 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p>
            <w:pPr>
              <w:spacing w:after="20"/>
              <w:ind w:left="20"/>
              <w:jc w:val="both"/>
            </w:pPr>
            <w:r>
              <w:rPr>
                <w:rFonts w:ascii="Times New Roman"/>
                <w:b w:val="false"/>
                <w:i w:val="false"/>
                <w:color w:val="000000"/>
                <w:sz w:val="20"/>
              </w:rPr>
              <w:t xml:space="preserve">
 Сұлтанғазиев,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"Ұйымдардың, әскери міндеттілер мен әскерге шақырылушылардың әскери міндеттілер мен әскерге шақырылушыларды әскери есепке алу қағидаларын сақтауына тәуекел дәрежесін бағалау өлшемшарттарын және тексеру парақтарын бекіту туралы" Қазақстан Республикасы Қорғаныс министрінің 2019 жылғы 6 тамыздағы № 602 және Қазақстан Республикасы Ұлттық экономика министрінің 2019 жылғы 12 тамыздағы № 72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 Құсайынов,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тәуекел дәрежесін бағалау өлшемшарттарын және тексеру парақтарын бекіту туралы" Қазақстан Республикасы Индустрия және инфрақұрылымдық даму министрінің міндетін атқарушының 2020 жылғы 29 сәуірдегі № 253 және Қазақстан Республикасы Ұлттық экономика министрінің 2020 жылғы 30 сәуірдегі № 33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Камалиев,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салаларындағы (әуежайлар мен аэронавигация қызметтері) және қоғамдық маңызы бар нарық субъектісінің баға белгілеу тәртібінің (әуежайлар қызметтері) және міндеттерінің сақталуын тексеру парақтарын бекіту туралы" Қазақстан Республикасы Индустрия және инфрақұрылымдық даму министрінің міндетін атқарушының 2020 жылғы 15 мамырдағы № 297 және Қазақстан Республикасы Ұлттық экономика министрінің 2020 жылғы 19 мамырдағы № 40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Камалиев,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атқаратын 2015 жылғы 14 желтоқсандағы № 1205 және Қазақстан Республикасы Ұлттық экономика министрінің 2015 жылғы 29 желтоқсандағы № 823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Камалиев,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"Улардың, жарылғыш және пиротехникалық заттар мен олар қолданылып жасалған бұйымдардың (азаматтықты қоспағанда) айналымы саласындағы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атқарушының 2015 жылғы 4 желтоқсандағы № 1160 және Қазақстан Республикасы Ұлттық экономика министрінің 2015 жылғы 25 желтоқсандағы № 790 </w:t>
            </w:r>
            <w:r>
              <w:rPr>
                <w:rFonts w:ascii="Times New Roman"/>
                <w:b w:val="false"/>
                <w:i w:val="false"/>
                <w:color w:val="000000"/>
                <w:sz w:val="20"/>
              </w:rPr>
              <w:t>бірлескен бұйрығынының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Қарабаев,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саласындағы заңнаманың сақталуы бойынша тәуекел дәрежесін бағалау критерийлерін және тексеру парағын бекіту туралы" Қазақстан Республикасы Мемлекеттік қызмет істері және сыбайлас жемқорлыққа қарсы іс-қимыл агенттігі төрағасының 2018 жылғы 31 қазандағы № 253 және Қазақстан Республикасы Ұлттық экономика министрінің 2018 жылғы 31 қазандағы № 51 </w:t>
            </w:r>
            <w:r>
              <w:rPr>
                <w:rFonts w:ascii="Times New Roman"/>
                <w:b w:val="false"/>
                <w:i w:val="false"/>
                <w:color w:val="000000"/>
                <w:sz w:val="20"/>
              </w:rPr>
              <w:t>бірлескен 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Беркімбаев,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ұйымдарын қоспағанда, жария мүдделі ұйымдар, бухгалтерлердің аккредиттелген кәсіби ұйымдарының және бухгалтерлерді кәсіби сертификаттау жөніндегі аккредиттелген ұйымдардың қызметі үшін бухгалтерлік есеп және қаржылық есептілік саласындағы тексеру парақтарын бекіту туралы" Қазақстан Республикасы Қаржы министрінің 2021 жылғы 2 сәуірдегі № 298 және Қазақстан Республикасы Ұлттық экономика министрінің 2021 жылғы 21 сәуірдегі № 45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Кеңбеил,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өлшемшарттарын және тексеру парағын бекіту туралы" Қазақстан Республикасы Сауда және интеграция министрінің 2021 жылғы 30 маусымдағы № 439-НҚ және Қазақстан Республикасы Ұлттық экономика министрінің 2012 жылғы 1 шілдедегі № 68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Е.Е. Баттақов,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сақтаудың тәуекел дәрежесін бағалау өлшемшарттарын және тексеру парағын бекіту туралы" Қазақстан Республикасы Қаржылық мониторинг агенттігі төрағасының 2021 жылғы 16 тамыздағы № 7 және Қазақстан Республикасы Ұлттық экономика министрінің 2021 жылғы 16 тамыздағы № 80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 төрағасының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ҚМА (келісу бойынша), </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 Садырбеков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тіл туралы заңнамасын қолдану саласындағы тәуекел дәрежесін бағалау өлшемшарттары және тексеру парағын бекіту туралы" Қазақстан Республикасы Мәдениет және спорт министрінің 2016 жылғы 28 қаңтардағы № 20 және Қазақстан Республикасы Ұлттық экономика министрінің 2016 жылғы 9 ақпандағы № 65 </w:t>
            </w:r>
            <w:r>
              <w:rPr>
                <w:rFonts w:ascii="Times New Roman"/>
                <w:b w:val="false"/>
                <w:i w:val="false"/>
                <w:color w:val="000000"/>
                <w:sz w:val="20"/>
              </w:rPr>
              <w:t>бірлескен 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тіркеу саласындағы тәуекел дәрежесін бағалау өлшемшарттарын және тексеру парағын бекіту туралы" Қазақстан Республикасы Әділет министрінің 2017 жылғы 6 наурыздағы № 242 және Қазақстан Республикасы Ұлттық экономика министрінің 2017 жылғы 24 наурыздағы № 126 </w:t>
            </w:r>
            <w:r>
              <w:rPr>
                <w:rFonts w:ascii="Times New Roman"/>
                <w:b w:val="false"/>
                <w:i w:val="false"/>
                <w:color w:val="000000"/>
                <w:sz w:val="20"/>
              </w:rPr>
              <w:t>бірлескен бұйрығының</w:t>
            </w:r>
            <w:r>
              <w:rPr>
                <w:rFonts w:ascii="Times New Roman"/>
                <w:b w:val="false"/>
                <w:i w:val="false"/>
                <w:color w:val="000000"/>
                <w:sz w:val="20"/>
              </w:rPr>
              <w:t xml:space="preserve"> күші жойылды деп тану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Әділетмині, </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 Әмірғалиев,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w:t>
            </w:r>
            <w:r>
              <w:rPr>
                <w:rFonts w:ascii="Times New Roman"/>
                <w:b w:val="false"/>
                <w:i w:val="false"/>
                <w:color w:val="000000"/>
                <w:sz w:val="20"/>
              </w:rPr>
              <w:t>бірлескен 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Камалиев,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 көрсету саласындағы және мүгедектерді әлеуметтік қорғау аясындағы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w:t>
            </w:r>
            <w:r>
              <w:rPr>
                <w:rFonts w:ascii="Times New Roman"/>
                <w:b w:val="false"/>
                <w:i w:val="false"/>
                <w:color w:val="000000"/>
                <w:sz w:val="20"/>
              </w:rPr>
              <w:t>бірлескен 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Р.К.Сәкеев</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саласындағы тәуекелдер дәрежесін бағалау критерийлерін және тексеру парағын бекіту туралы" Қазақстан Республикасы Ұлттық экономика министрінің 2015 жылғы 26 желтоқсандағы № 795 бұйрығына өзгерістер мен толықтыру енгізу туралы" Қазақстан Республикасы Ұлттық экономика министрінің 2018 жылғы 31 қазандағы № 36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Стратегиялық жоспарлау және реформалар агенттігі төрағасының және Қазақстан Республикасы Ұлттық экономика министрінің бірлескен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(келісу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 Өтенов,</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мемлекеттік қызмет саласындағы заңнаманы сақтаудағы және мемлекеттік қызметшілердің қызметтік әдеп нормаларын сақтаудағы тәуекел дәрежесін бағалау өлшемшарттары мен тексеру парақтарын бекіту туралы" Қазақстан Республикасы Мемлекеттік қызмет істері және сыбайлас жемқорлыққа қарсы іс-қимыл агенттігі төрағасының 2018 жылғы 31 қазандағы № 252 және Қазақстан Республикасы Ұлттық экономика министрінің 2018 жылғы 31 қазандағы № 45 бірлескен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Беркімбаев, </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саласындағы және мүгедектерді әлеуметтік қорғау аясындағы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Сәкеев</w:t>
            </w:r>
          </w:p>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жүргізудің жартыжылдық тізімдеріне өзгерістер енгізу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Дембаев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Шоранов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 іздеген адам куәлігінің үлгісін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мәртебесін беру туралы өтінішті тіркеу және қарау қағидаларын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мәртебесін беру, ұзарту, одан айыру және оны тоқтату рәсімдерін жүзеге асыру жөніндегі комиссия туралы ережені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Ауруына байланысты жазаны өтеуден босатуға ұсынылатын сотталғандарды медициналық куәландырудан өткізу қағидаларын және жазаны өтеуден босатуға негіз болып табылатын аурулардың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Шоранов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Есмағамбето</w:t>
            </w:r>
          </w:p>
          <w:p>
            <w:pPr>
              <w:spacing w:after="20"/>
              <w:ind w:left="20"/>
              <w:jc w:val="both"/>
            </w:pPr>
            <w:r>
              <w:rPr>
                <w:rFonts w:ascii="Times New Roman"/>
                <w:b w:val="false"/>
                <w:i w:val="false"/>
                <w:color w:val="000000"/>
                <w:sz w:val="20"/>
              </w:rPr>
              <w:t>
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медициналық көрсетілетін қызметтердің сапасы мен көлемі жөніндегі шарттық міндеттемелерге мониторинг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фильтрсіз сигареттер мен папиростарға ең төмен бөлшек сауда бағаларын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p>
            <w:pPr>
              <w:spacing w:after="20"/>
              <w:ind w:left="20"/>
              <w:jc w:val="both"/>
            </w:pPr>
            <w:r>
              <w:rPr>
                <w:rFonts w:ascii="Times New Roman"/>
                <w:b w:val="false"/>
                <w:i w:val="false"/>
                <w:color w:val="000000"/>
                <w:sz w:val="20"/>
              </w:rPr>
              <w:t>
 Сұлтанғазиев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тергеу изоляторлары мен мекемелерінде ұсталатын адамдарға медициналық оңалту жүргізуге арналған аурулардың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Шоранов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тергеу изоляторлары мен мекемелерінде ұсталатын адамдарға медициналық көмек көрсету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 Шоранов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рұқсаттар беру, оларды ұзарту және кері қайтарып алу қағидаларын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топтар құру және мониторинг жүргізу тәртібін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тәуекелдерді бағалау және басқару жүйесін, тексеру парақтарының нысанын қалыптастыруы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мүшелікке (қатысуға) негізделген өзін-өзі реттейтін ұйыммен қызмет нәтижелерін тану туралы келісім жасасу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мәртебесін беру, ұзарту, одан айыру және оны тоқтату рәсімдерін жүзеге асыру жөніндегі комиссия туралы үлгі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кейбір бұйрықтарына өзгерістер енгізу туралы"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даму жоспарының мазмұнына қойылатын ең төмен талаптарды бекіту туралы" Қазақстан Республикасы Ұлттық экономика министрінің 2012 жылғы 25 сәуірдегі № 127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Ішкі істер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жұмысын ұйымдастыру қағидаларын бекіту туралы" Қазақстан Республикасы Ішкі істер министрінің 2014 жылғы 15 тамыздағы № 511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 Қазақстан Республикасы Ішкі істер министрінің 2014 жылғы 18 тамыздағы № 517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Баймұқашев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 жүргізу қағидаларын бекіту туралы" Қазақстан Республикасы Қаржы министрінің 2015 жылғы 26 наурыздағы № 207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Жанәлінов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 қауіптілігінің жалпы деңгейін айқындау қағидаларын бекіту туралы" Қазақстан Республикасы Инвестициялар және даму министрінің 2014 жылғы 26 желтоқсандағы № 300 бұйрығына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 Пішембаев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жөніндегі есептерді әзірлеу және ұсыну қағидаларын бекіту туралы" Қазақстан Республикасы Ұлттық экономика министрінің 2015 жылғы 26 ақпандағы № 139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олардың іске асырылуын мониторингілеу және бағалау қағидаларын бекіту туралы" Қазақстан Республикасы Ұлттық экономика министрінің 2015 жылғы 27 ақпандағы № 149 бұйрығына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тауар биржалары туралы заңнамасының сақталуының тәуекел дәрежесін бағалау өлшемшарттарын және тексеру парағын бекіту туралы" Қазақстан Республикасы Ұлттық экономика министрінің 2016 жылғы 5 наурыздағы № 128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және Қазақстан Республикасы Ұлттық экономика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Сәмбетов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салаларындағы тәуекел дәрежесін бағалау және қоғамдық маңызы бар нарық субъектісінің баға белгілеу тәртібін және міндеттерді сақтау өлшемшарттарын және тексеру парақтарын бекіту туралы" Қазақстан Республикасы Ұлттық экономика министрінің 2016 жылғы </w:t>
            </w:r>
          </w:p>
          <w:p>
            <w:pPr>
              <w:spacing w:after="20"/>
              <w:ind w:left="20"/>
              <w:jc w:val="both"/>
            </w:pPr>
            <w:r>
              <w:rPr>
                <w:rFonts w:ascii="Times New Roman"/>
                <w:b w:val="false"/>
                <w:i w:val="false"/>
                <w:color w:val="000000"/>
                <w:sz w:val="20"/>
              </w:rPr>
              <w:t>26 шілдедегі № 332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дейінгі пробация сатысында күдіктінің, айыпталушының жеке басын психологиялық-әлеуметтік тестіден өткізу әдістемесін және Сотқа дейінгі баяндаманы дайындау әдістемесін бекіту туралы" Қазақстан Республикасы Ішкі істер министрінің 2017 жылғы 4 ақпандағы № 90 бұйрығына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қылмыстық-атқару жүйесінің мекемелерінде ұсталатын адамдардың есебін жүргізу қағидаларын бекіту туралы" Қазақстан Республикасы Ішкі істер министрінің 2017 жылғы 13 ақпандағы № 107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алу түріндегі жазаны орындауды жүзеге асыратын арнаулы мекемелердің қызметі мен ішкі тәртіптемесін ұйымдастыру қағидаларын бекіту туралы" Қазақстан Республикасы Ішкі істер министрінің 2017 жылғы 26 шілдедегі № 504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тергеу изоляторларының ішкі тәртіптеме қағидаларын бекіту туралы" Қазақстан Республикасы Ішкі істер министрінің 2017 жылғы 26 шілдедегі № 505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 Сәденов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мемлекеттік қадағалау жөніндегі мемлекеттік инспектордың қызметтік куәлігінің, омырауға тағатын белгісінің, нөмірлік мөртабаны мен пломбирінің үлгілерін белгілеу туралы" Қазақстан Республикасы Инвестициялар және даму министрінің 2017 жылғы 27 шілдедегі № 506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 Пішембаев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2018 жылғы 5 қазандағы № 21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А.Ә. Әбдікәрімов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құралдар тізбесін бекіту туралы" Қазақстан Республикасы Ұлттық экономика министрінің 2018 жылғы 28 желтоқсандағы № 107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Әділетмині, ЭГТРМ, ЭМ, БҚДА (келісу бойынша),</w:t>
            </w:r>
          </w:p>
          <w:p>
            <w:pPr>
              <w:spacing w:after="20"/>
              <w:ind w:left="20"/>
              <w:jc w:val="both"/>
            </w:pPr>
            <w:r>
              <w:rPr>
                <w:rFonts w:ascii="Times New Roman"/>
                <w:b w:val="false"/>
                <w:i w:val="false"/>
                <w:color w:val="000000"/>
                <w:sz w:val="20"/>
              </w:rPr>
              <w:t>
АҚДМ, ТЖМ,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жарнама туралы заңнамасының сақталуына тәуекел дәрежесін бағалау өлшемшарттары мен тексеру парағын бекіту туралы" Қазақстан Республикасы Ұлттық экономика министрінің 2019 жылғы </w:t>
            </w:r>
          </w:p>
          <w:p>
            <w:pPr>
              <w:spacing w:after="20"/>
              <w:ind w:left="20"/>
              <w:jc w:val="both"/>
            </w:pPr>
            <w:r>
              <w:rPr>
                <w:rFonts w:ascii="Times New Roman"/>
                <w:b w:val="false"/>
                <w:i w:val="false"/>
                <w:color w:val="000000"/>
                <w:sz w:val="20"/>
              </w:rPr>
              <w:t>29 наурыздағы № 22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қызметшiлерге және ішкі істер органдарында,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еңбек сіңірген жылдары үшін зейнетақы төлемдерiн тағайындау және жүзеге асыру жөніндегі нұсқаулықты бекіту туралы" Қазақстан Республикасы Ішкі істер министрінің 2020 жылғы 6 ақпандағы № 94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 Баймұқашев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көрсетілетін қызметтер (көмек) сапасына ішкі және сыртқы сараптамаларды ұйымдастыру мен жүргізу қағидаларын бекіту туралы" Қазақстан Республикасы Денсаулық сақтау министрінің 2020 жылғы 3 желтоқсандағы № ҚР ДСМ-230/2020 бұйрығына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Бүркітбаев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бекіту туралы" Қазақстан Республикасы Денсаулық сақтау министрінің 2020 жылғы 24 желтоқсандағы № ҚР ДСМ-324/2020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Дембаев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 Қазақстан Республикасы Денсаулық сақтау министрінің 2021 жылғы 20 тамыздағы № ҚР ДСМ-89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 Бүркітбаев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мәртебесiн беру туралы өтiнiшхатты тiркеу мен қараудың қағидаларын бекіту туралы" Қазақстан Республикасы Ішкі істер министрінің 2010 жылғы 29 қарашадағы № 496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м.а. 2018 жылғы 31 шiлдедегi № 3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қолдау және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2018 жылғы 31 қазандағы № 49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жүргізудің жартыжылдық кестелерінің нысанын және тексерулер жүргізудің жартыжылдық кестелеріне өзгерістер енгізу тәртібін бекіту туралы" Қазақстан Республикасы Бас прокурорының 2021 жылғы 31 мамырдағы № 75 бұйрығының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 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Дембаев </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комитетi</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бюджеттің атқарылуын бақылау жөніндегі есеп комитеті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