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55b0" w14:textId="abc5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"Жануарларға жауапкершілікпен қарау туралы", "Қазақстан Республикасының кейбір заңнамалық актілеріне жануарларға жауапкершілікпен қарау мәселелері бойынша өзгерістер мен толықтырулар енгізу туралы" және "Қазақстан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 2021 жылғы 30 желтоқсандағы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4 наурыздағы № 45-ө өкімі</w:t>
      </w:r>
    </w:p>
    <w:p>
      <w:pPr>
        <w:spacing w:after="0"/>
        <w:ind w:left="0"/>
        <w:jc w:val="both"/>
      </w:pPr>
      <w:bookmarkStart w:name="z6" w:id="0"/>
      <w:r>
        <w:rPr>
          <w:rFonts w:ascii="Times New Roman"/>
          <w:b w:val="false"/>
          <w:i w:val="false"/>
          <w:color w:val="000000"/>
          <w:sz w:val="28"/>
        </w:rPr>
        <w:t>
      1. Қоса беріліп отырған Қазақстан Республикасының "</w:t>
      </w:r>
      <w:r>
        <w:rPr>
          <w:rFonts w:ascii="Times New Roman"/>
          <w:b w:val="false"/>
          <w:i w:val="false"/>
          <w:color w:val="000000"/>
          <w:sz w:val="28"/>
        </w:rPr>
        <w:t>Жануарларға жауапкершілікпен қарау туралы</w:t>
      </w:r>
      <w:r>
        <w:rPr>
          <w:rFonts w:ascii="Times New Roman"/>
          <w:b w:val="false"/>
          <w:i w:val="false"/>
          <w:color w:val="000000"/>
          <w:sz w:val="28"/>
        </w:rPr>
        <w:t>", "</w:t>
      </w:r>
      <w:r>
        <w:rPr>
          <w:rFonts w:ascii="Times New Roman"/>
          <w:b w:val="false"/>
          <w:i w:val="false"/>
          <w:color w:val="000000"/>
          <w:sz w:val="28"/>
        </w:rPr>
        <w:t>Жануарларға жауапкершілікпен қарау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w:t>
      </w:r>
      <w:r>
        <w:rPr>
          <w:rFonts w:ascii="Times New Roman"/>
          <w:b w:val="false"/>
          <w:i w:val="false"/>
          <w:color w:val="000000"/>
          <w:sz w:val="28"/>
        </w:rPr>
        <w:t xml:space="preserve">" 2021 жылғы 30 желтоқсандағы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актінің жобасын әзірлесін және Қазақстан Республикасының заңнамасында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Қазақстан Республикасының заңнамасында белгіленген тәртіппен тізбеге сәйкес тиісті ведомстволық құқықтық актілерді қабылдасын және ай сайын, келесі айдың 10-күнінен кешіктірмей қабылданған шаралар туралы Қазақстан Республикасының Экология, геология және табиғи ресурстар министрлігін хабардар етіп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Экология, геология және табиғи ресурстар министрлігі тоқсанның қорытындысы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4 наурыздағы</w:t>
            </w:r>
            <w:r>
              <w:br/>
            </w:r>
            <w:r>
              <w:rPr>
                <w:rFonts w:ascii="Times New Roman"/>
                <w:b w:val="false"/>
                <w:i w:val="false"/>
                <w:color w:val="000000"/>
                <w:sz w:val="20"/>
              </w:rPr>
              <w:t>№ 45-ө өкімімен</w:t>
            </w:r>
            <w:r>
              <w:br/>
            </w: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Қазақстан Республикасының "Жануарларға жауапкершілікпен қарау туралы", "Қазақстан Республикасының кейбір заңнамалық актілеріне жануарларға жауапкершілікпен қарау мәселелері бойынша өзгерістер мен толықтырулар енгізу туралы" және "Қазақстан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 2021 жылғы 30 желтоқсандағы заңдарын іске асыру мақсатында қабылдануы қажет құқықтық актілердің тізбесі</w:t>
      </w:r>
    </w:p>
    <w:bookmarkEnd w:id="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сапалы, уақтылы әзірленуі мен енгізілуіне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ақпан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 контактілі зоопарктерде, жылжымалы хайуанаттар бақтарында ұстау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мәдени-ойын-сауық мақсаттарында пайдалану және оларды ұстау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Өздерінің мекендеу ортасына қайтару мүмкін емес, еріксіз және (немесе) жартылай ерікті жағдайлардағы жабайы жануарларға қарау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аулаудың, уақытша ұстаудың және жансыздандырудың үлгілік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панажайлар қызметінің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панажайларды есепке алу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тасымалдау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p>
            <w:pPr>
              <w:spacing w:after="20"/>
              <w:ind w:left="20"/>
              <w:jc w:val="both"/>
            </w:pPr>
            <w:r>
              <w:rPr>
                <w:rFonts w:ascii="Times New Roman"/>
                <w:b w:val="false"/>
                <w:i w:val="false"/>
                <w:color w:val="000000"/>
                <w:sz w:val="20"/>
              </w:rPr>
              <w:t>
 Р.Ж. Құрманов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есепке алу қағидаларын және есепке алуға жататын үй жануарлары-ның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p>
            <w:pPr>
              <w:spacing w:after="20"/>
              <w:ind w:left="20"/>
              <w:jc w:val="both"/>
            </w:pPr>
            <w:r>
              <w:rPr>
                <w:rFonts w:ascii="Times New Roman"/>
                <w:b w:val="false"/>
                <w:i w:val="false"/>
                <w:color w:val="000000"/>
                <w:sz w:val="20"/>
              </w:rPr>
              <w:t>
 Р.Ж. Құрманов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Тұрғынжайларда ұстауға тыйым салынған жануарлардың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p>
            <w:pPr>
              <w:spacing w:after="20"/>
              <w:ind w:left="20"/>
              <w:jc w:val="both"/>
            </w:pPr>
            <w:r>
              <w:rPr>
                <w:rFonts w:ascii="Times New Roman"/>
                <w:b w:val="false"/>
                <w:i w:val="false"/>
                <w:color w:val="000000"/>
                <w:sz w:val="20"/>
              </w:rPr>
              <w:t>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иесінің ерекше жауапкершілі-гін талап ететін үй жануарлары-ның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w:t>
            </w:r>
          </w:p>
          <w:p>
            <w:pPr>
              <w:spacing w:after="20"/>
              <w:ind w:left="20"/>
              <w:jc w:val="both"/>
            </w:pPr>
            <w:r>
              <w:rPr>
                <w:rFonts w:ascii="Times New Roman"/>
                <w:b w:val="false"/>
                <w:i w:val="false"/>
                <w:color w:val="000000"/>
                <w:sz w:val="20"/>
              </w:rPr>
              <w:t xml:space="preserve">
жылғы </w:t>
            </w:r>
          </w:p>
          <w:p>
            <w:pPr>
              <w:spacing w:after="20"/>
              <w:ind w:left="20"/>
              <w:jc w:val="both"/>
            </w:pPr>
            <w:r>
              <w:rPr>
                <w:rFonts w:ascii="Times New Roman"/>
                <w:b w:val="false"/>
                <w:i w:val="false"/>
                <w:color w:val="000000"/>
                <w:sz w:val="20"/>
              </w:rPr>
              <w:t>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ұстаудың және серуендетудің үлгілік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жауапкершілікпен қарау саласындағы қоғамдық бақылауды жүргізу, сондай-ақ жеке тұлғаларға жануарларға жауапкершілікпен қарау саласындағы қоғамдық инспекторлар куәліктерін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АҚДМ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p>
            <w:pPr>
              <w:spacing w:after="20"/>
              <w:ind w:left="20"/>
              <w:jc w:val="both"/>
            </w:pPr>
            <w:r>
              <w:rPr>
                <w:rFonts w:ascii="Times New Roman"/>
                <w:b w:val="false"/>
                <w:i w:val="false"/>
                <w:color w:val="000000"/>
                <w:sz w:val="20"/>
              </w:rPr>
              <w:t>
А.Б. Шайназарова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вакцинациалау және стерилизациялау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 Шалабекова,</w:t>
            </w:r>
          </w:p>
          <w:p>
            <w:pPr>
              <w:spacing w:after="20"/>
              <w:ind w:left="20"/>
              <w:jc w:val="both"/>
            </w:pPr>
            <w:r>
              <w:rPr>
                <w:rFonts w:ascii="Times New Roman"/>
                <w:b w:val="false"/>
                <w:i w:val="false"/>
                <w:color w:val="000000"/>
                <w:sz w:val="20"/>
              </w:rPr>
              <w:t>
Р.Ж. Құрманов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және (немесе) жартылай ерікті жағдайларда ұсталатын басқа жануарларды қоректендіру үшін пайдаланылатын жануарлардың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 Шалабекова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асырау және серуендету қағидаларын, жануарларды аулау, уақытша ұстау және жансыздандыру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 аудан (облыстық маңызы бар қала) мәслихаттарының шешімдері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және астананың ауданның (облыстық маңызы бар қаланың) ЖАО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 аудан (облыстық маңызы бар қала) әкімдерінің жетекшілік ететін орынбасарлары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