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670d" w14:textId="ff067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2022 жылғы 28 наурыздағы № 61-ө өкімі</w:t>
      </w:r>
    </w:p>
    <w:p>
      <w:pPr>
        <w:spacing w:after="0"/>
        <w:ind w:left="0"/>
        <w:jc w:val="both"/>
      </w:pPr>
      <w:bookmarkStart w:name="z0" w:id="0"/>
      <w:r>
        <w:rPr>
          <w:rFonts w:ascii="Times New Roman"/>
          <w:b w:val="false"/>
          <w:i w:val="false"/>
          <w:color w:val="000000"/>
          <w:sz w:val="28"/>
        </w:rPr>
        <w:t xml:space="preserve">
      1. Қоса беріліп отырған "Қазақстан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w:t>
      </w:r>
      <w:r>
        <w:rPr>
          <w:rFonts w:ascii="Times New Roman"/>
          <w:b w:val="false"/>
          <w:i w:val="false"/>
          <w:color w:val="000000"/>
          <w:sz w:val="28"/>
        </w:rPr>
        <w:t>актілердің 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ай сайын, келесі айдың 10-күнінен кешіктірмей Қазақстан Республикасының Бәсекелестікті қорғау және дамыту агенттігін хабардар етіп тұрсын.</w:t>
      </w:r>
    </w:p>
    <w:bookmarkEnd w:id="3"/>
    <w:bookmarkStart w:name="z4" w:id="4"/>
    <w:p>
      <w:pPr>
        <w:spacing w:after="0"/>
        <w:ind w:left="0"/>
        <w:jc w:val="both"/>
      </w:pPr>
      <w:r>
        <w:rPr>
          <w:rFonts w:ascii="Times New Roman"/>
          <w:b w:val="false"/>
          <w:i w:val="false"/>
          <w:color w:val="000000"/>
          <w:sz w:val="28"/>
        </w:rPr>
        <w:t>
      3. Қазақстан Республикасының Бәсекелестікті қорғау және дамыту агенттігі (келісу бойынша) ұсынылған ақпаратты жинақтасын және келесі тоқсандағы айдың 20-күнінен кешіктірмей қабылданған шаралар туралы Қазақстан Республикасының Үкіметін хабардар етіп тұрсын.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2022 жылғы 28 наурыздағы</w:t>
            </w:r>
            <w:r>
              <w:br/>
            </w:r>
            <w:r>
              <w:rPr>
                <w:rFonts w:ascii="Times New Roman"/>
                <w:b w:val="false"/>
                <w:i w:val="false"/>
                <w:color w:val="000000"/>
                <w:sz w:val="20"/>
              </w:rPr>
              <w:t>№ 61-ө өкімімен</w:t>
            </w:r>
            <w:r>
              <w:br/>
            </w:r>
            <w:r>
              <w:rPr>
                <w:rFonts w:ascii="Times New Roman"/>
                <w:b w:val="false"/>
                <w:i w:val="false"/>
                <w:color w:val="000000"/>
                <w:sz w:val="20"/>
              </w:rPr>
              <w:t>бекітілген</w:t>
            </w:r>
          </w:p>
        </w:tc>
      </w:tr>
    </w:tbl>
    <w:bookmarkStart w:name="z5" w:id="5"/>
    <w:p>
      <w:pPr>
        <w:spacing w:after="0"/>
        <w:ind w:left="0"/>
        <w:jc w:val="left"/>
      </w:pPr>
      <w:r>
        <w:rPr>
          <w:rFonts w:ascii="Times New Roman"/>
          <w:b/>
          <w:i w:val="false"/>
          <w:color w:val="000000"/>
        </w:rPr>
        <w:t xml:space="preserve"> "Қазақстан Республикасының кейбір заңнамалық актілеріне бәсекелестікті дамыту мәселелері бойынша өзгерістер мен толықтырулар енгізу туралы" 2022 жылғы 3 қаңтардағы Қазақстан Республикасының Заңын іске асыру мақсатында қабылдануы қажет құқықтық актілердің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Орындалуына жауапты мемлекеттік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Құқықтық актінің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Бәсекелестікті қорғау және дамыту агенттігінің кейбір мәселелері туралы" Қазақстан Республикасы Президентінің 2020 жылғы 5 қазандағы № 428 </w:t>
            </w:r>
            <w:r>
              <w:rPr>
                <w:rFonts w:ascii="Times New Roman"/>
                <w:b w:val="false"/>
                <w:i w:val="false"/>
                <w:color w:val="000000"/>
                <w:sz w:val="20"/>
              </w:rPr>
              <w:t>Жарлығына</w:t>
            </w:r>
            <w:r>
              <w:rPr>
                <w:rFonts w:ascii="Times New Roman"/>
                <w:b w:val="false"/>
                <w:i w:val="false"/>
                <w:color w:val="000000"/>
                <w:sz w:val="20"/>
              </w:rPr>
              <w:t xml:space="preserve"> өзгерістер мен толыктырулар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кәсіпорынды, акционерлік қоғамды, жауапкершілігі шектеуді серіктестікті арнайы құқық субъектісі деп айқындау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Сэмбетов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шаруашылығын жаңғырту мен дамытудың қазақстандық орталығы" акционерлік қоғамын құру туралы" Қазақстан Республикасы Үкіметінің 2009 жылғы 30 қазандағы № 1725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Е.А.Дауылбаев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шаруашылықты жаңғырту және дамыту жөніндегі ұйымды айқындау туралы" Қазақстан Республикасы Үкіметінің 2015 жылғы 3 қыркүйектегі № 740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Е.А.Дауылбаев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жекешелік әріптестіктің республикалық жэне жергілікті жобаларын сүйемелдеу жөніндегі заңды тұлғаларды айкындау туралы" Қазақстан Республикасы Үкіметінің 2015 жылғы 25 желтоқсандағы № 1057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"Тестілеу рәсімдерін және мемлекеттік қызмет персоналы жөніндегі автоматтаңдырылған бірыңғай дерекқордың (ақпараттық жүйенің) үздіксіз жұмыс істеуін техникалық қамтамасыз ету жөніндегі операторды айқындау туралы" Қазақстан Республикасы Үкіметінің 2020 жылғы 29 қаңтардағы № 14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қараша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Серғазиева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субъектісіне берілетін Қазақстан Республикасының жер заңнамасьшың талаптарын бұзушьшықтарды жою туралы нұсқаудың ңысанын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Б.Ә.Бекбауов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бэсекелестікті қорғау саласындағы заңнамасына сәйкестігі түрғысьшан қорытынды беру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Қазакстан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акцияларының (жарғылық капиталға қатысу үлестерінің) елу пайыздан астамы мемлекетке тиесілі заңды тұлғалардың және олармен үлестес тұлғалардың қызметіне мониторинг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Бәсекелестікке ықпал етуге бағалау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қызметтері нарықтарындағы бәсекелестіктің жай-күйіне талдау жүргізу жөніндегі әдістемені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 ҚНРДА (келісу бойынша), ҰБ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Омаров</w:t>
            </w:r>
          </w:p>
          <w:p>
            <w:pPr>
              <w:spacing w:after="20"/>
              <w:ind w:left="20"/>
              <w:jc w:val="both"/>
            </w:pPr>
            <w:r>
              <w:rPr>
                <w:rFonts w:ascii="Times New Roman"/>
                <w:b w:val="false"/>
                <w:i w:val="false"/>
                <w:color w:val="000000"/>
                <w:sz w:val="20"/>
              </w:rPr>
              <w:t>
Н.А. Әбдірахманов</w:t>
            </w:r>
          </w:p>
          <w:p>
            <w:pPr>
              <w:spacing w:after="20"/>
              <w:ind w:left="20"/>
              <w:jc w:val="both"/>
            </w:pPr>
            <w:r>
              <w:rPr>
                <w:rFonts w:ascii="Times New Roman"/>
                <w:b w:val="false"/>
                <w:i w:val="false"/>
                <w:color w:val="000000"/>
                <w:sz w:val="20"/>
              </w:rPr>
              <w:t>
Б.Ш. Шолпанқұлов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қуатқа тең қол жеткізу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 Ахметов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сатушыны (жеткізушіні) еркін ауыстаруды қамтамасыз ету үшін қажет ақпаратты жария қолжетімділікте орналастыру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М.Т.Омаров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комплаенстің ішкі актісін әзірлеу және енгізу жөніндегі әдістемелік ұсынымдарды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БҚЦА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 мен нарык субъектісі арасындағы үлгі шарт нысанын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терағасының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адамдардын тізілімін жүргізу кағидаларын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сауда нарығының операторын (операторларын)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сэуір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НұріиағанбетоЕ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сарапшыларды тарту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сэуір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жэне бөлшек саудада өткізу үшін бағалық реттеуге жататын дәрілік заттардың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ВҚДА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 Бүркітбаев М.Т. Омаров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кейбір бұйрықтарының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"Концессиялық жобаларды жоспарлаудың жэпе ісқе асырудың кейбір мәселелері туралы" Қазақстан Республикасы Үлтгық экономика министрінің 2014 жылғы 22 желтоқсандағы № 157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энергиясының орталықтандырылған сауда-саттығын ұйымдастыру қағидаларын бекіту туралы" Қазақстан Республикасы Энергетика министрінің 2015 жылғы 24 ақпандағы № 137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"Орталықтандырылған сауда нарығының операторын айқындау туралы" Қазақстан Республикасы Энергетика министрінің 2015 жылғы 20 наурыздағы № 226 </w:t>
            </w:r>
            <w:r>
              <w:rPr>
                <w:rFonts w:ascii="Times New Roman"/>
                <w:b w:val="false"/>
                <w:i w:val="false"/>
                <w:color w:val="000000"/>
                <w:sz w:val="20"/>
              </w:rPr>
              <w:t>бұйрығының</w:t>
            </w:r>
            <w:r>
              <w:rPr>
                <w:rFonts w:ascii="Times New Roman"/>
                <w:b w:val="false"/>
                <w:i w:val="false"/>
                <w:color w:val="000000"/>
                <w:sz w:val="20"/>
              </w:rPr>
              <w:t xml:space="preserve"> күшін жою турал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тапсырманы әзірлеу және орындау қағидаларын бекіту туралы" Қазақстан Республикасы Қаржы министрінің 2015 жылғы 30 наурыздағы № 236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 Жанәлінов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І.Е. Өсеров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нарығындағы бәсекелес ортаның жай-күйіне талдау және бағалау жүргізу әдістемесін бекіту туралы" Қазақстан Республикасы Ұлттық экономика министрінің 2015 жылғы 30 қарашадағы № 741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бойьшша)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Ахметжанов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"Келісу комиссиясының ережесі мен регламентін бекіту туралы" Қазақстан Республикасы Ұлттық экономика министрінің 2015 жылғы 30 қарашадағы № 746 </w:t>
            </w:r>
            <w:r>
              <w:rPr>
                <w:rFonts w:ascii="Times New Roman"/>
                <w:b w:val="false"/>
                <w:i w:val="false"/>
                <w:color w:val="000000"/>
                <w:sz w:val="20"/>
              </w:rPr>
              <w:t>бұйрығының</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 Қеңбейіл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монополия субъеқтісі ендіретін және өткізетін тауарларға, жұмыстарға, көрсетілетін қызметтерге баға белгілеу қағидаларын бекіту туралы" Қазақстан Республикасы Ұлттық экономика министрінің 2016 жылғы 15 наурыздағы № 134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деректерді жинауға арналған нысандарды бекіту туралы" Қазақстан Республикасы Денсаулық сақтау және әлеуметтік даму министрінің 2016 жылғы 13 маусымдағы № 499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халыкты әлеуметтік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қамтудың жеке картасын және оны толтыру нысанын бекіту туралы" Қазақстан Республикасы Денсаулық сақтау және әлеуметтік даму Министрінің 2016 жылғы 28 маусымдағы № 576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"Салымшылардың (алушылардың) міндетті зейнетақы жарналары, міндетті кәсіптік зейнетақы жарналары бойынша дерекқорын калыптастыру кағидаларын жэне міндетгі зейнетақы жарналары, міндетті кэсіптік зейнетақы жарналары есебінен зейнетақымен қамсыздандыру туралы шарт жасасқан жеке тұлғалардың бірыңғай тізімін жэне Орталык атқарушы орган мен бірыңғай жинақтаушы зейнетақы қорьшын акпараттық жүйелері арасьшда жеке зейнетақы шоттары бойынша қозғалыстары туралы, сондай-ақ зейнетақы төлемдерін алушылар мен олардың мөлшері туралы ақпарат алмасу қағидаларын бекіту туралы" Қазақстан Республикасы Еңбек және халықты әлеуметтік қорғау министрінің міндетін аткарушының 2017 жылғы 3 тамыздағы № 232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жұмысқа орналастыру үшін арнайы жұмыс орындарын құратын жұмыс берушілердің шығындарын субсидиялау қағидалары мен шарттарын бекіту туралы" Қазақстан Республикасы Еңбек және халықты әлеуметтік қорғау министрінің 2017 жылғы 28 тамыздағы № 280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ұйымдарына қатысты бәсекелестіқтің жай-күйіне талдау жүргізу жөніндегі әдістемені бекіту туралы" Қазақстан Республикасы Ұлттық эқономика министрінің 2017 жылғы 27 ақпандағы № 85 </w:t>
            </w:r>
            <w:r>
              <w:rPr>
                <w:rFonts w:ascii="Times New Roman"/>
                <w:b w:val="false"/>
                <w:i w:val="false"/>
                <w:color w:val="000000"/>
                <w:sz w:val="20"/>
              </w:rPr>
              <w:t xml:space="preserve">бұйрығының </w:t>
            </w:r>
            <w:r>
              <w:rPr>
                <w:rFonts w:ascii="Times New Roman"/>
                <w:b w:val="false"/>
                <w:i w:val="false"/>
                <w:color w:val="000000"/>
                <w:sz w:val="20"/>
              </w:rPr>
              <w:t xml:space="preserve"> күші жойылды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 ҚНРДА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Омаров</w:t>
            </w:r>
          </w:p>
          <w:p>
            <w:pPr>
              <w:spacing w:after="20"/>
              <w:ind w:left="20"/>
              <w:jc w:val="both"/>
            </w:pPr>
            <w:r>
              <w:rPr>
                <w:rFonts w:ascii="Times New Roman"/>
                <w:b w:val="false"/>
                <w:i w:val="false"/>
                <w:color w:val="000000"/>
                <w:sz w:val="20"/>
              </w:rPr>
              <w:t>
Н.А. Әбдірахманов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қызметшілердің, арнаулы мемлекеттік және құқық қорғау органдары қызметкерлерінің отбасы мүшелерін, сондай-ақ олардың асырауындағы, еңбек қызметін жүзеге асырмайтын адамдарды жұмыссыздар ретінде тіркеу және есептен шығару қағидалары мен жағдайларын бекіту туралы" Қазақстан Республикасы Еңбек және халықты әлеуметтік қорғау министрінің міндетін атқарушының 2017 жылғы 29 қыркүйектегі № 320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уранға қатысты қазақстандық кадрлар мен өндірушілерді колдау саласындағы операторды айкындау туралы" Қазақстан Республикасы Энергетика министрінің 2018 жылғы 24 қаңтардағы № 26 бұйрығының күшін жою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мүңай мен ғаз конденсатын есепке алу операторын айқьшдау туралы" Қазақстан Республикасы Энергетика министрінің 2018 жылғы 19 ақпандағы № 59 бұйрығының күшін жою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Ж.З.Жахметова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мұнайды және газ конденсатын есепке алудың ақпараттық жүйесін қалыптастыру және оның жұмыс істеуі кағидаларын бекіту туралы" Қазақстан Республикасы Энергетика министрінің 2018 жылғы 28 сәуірдегі № 154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Ж.З.Жахметова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"Көмірсутектер және уран өндіру бойынша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тізілімін, осы тізілімге енгізу үшін оларды бағалау өлшемшарттарын қоса алғанда, қалыптастыру және жүргізу қағидаларын бекіту туралы" Қазақстан Республикасы Энергетика министрінің міндетін атқарушының 2018 жылғы 4 мамырдағы № 159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Республиқасы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 Сәмбетов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койнауын пайдаланушылардың жер қойнауын пайдалануға арналған келісімшарт бойынша міндеттемелерін орындауына мониторинг жүргізу қағидаларын бекіту туралы" Қазақстан Республиқасы Энергетиқа министрінің 2018 жылғы 5 мамырдағы № 160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көмірсутек кен орындарын барлау және әзірлеу жөніндегі орталық комиссия туралы ережені бекіту туралы" Қазақстан Республикасы Энергетика министрінің 2018 жылғы 28 мамырдағы № 214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енбек делдалдығын жүзеге асыру қағидаларын бекіту туралы" Қазақстан Республикасы және Еңбек халықты әлеуметтік қорғау министрінің 2018 жылғы 19 маусымдағы № 259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Енбек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Е.Е. Біржанов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"Тұлғалар тобының тізілімін қалыптастыру және жүргізу қағидаларын бекіту туралы" Қазақстан Республикасы Энергетика министрінің 2018 жылғы 10 желтоқсандағы № 489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 Нұрмағанбетов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ресурстарын болжаудың ұлттық жүйесін қалыптастыру және оның нәтижелерін пайдалану қағидаларын бекіту туралы" Қазақстан Республикасы Еңбек және халықты әлеуметтіқ қорғау министрінің 2019 жылғы 29 наурыздағы № 154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А.Ә. Сарбасов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жобалау кұжаттарының және әзірлеу талдауының тәуелсіз сараптама операторын айқындау туралы" Қазақстан Республикасы Энергетика министрінің 2019 жылғы 19 тамыздағы № 282 бұйрығының күшін жою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Хасенов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қала құрылысы жүргізу тауарларды, жұмыстарды, көрсетілетін қызметтерді өндірумен технологиялық тұрғыдан байланысты қызмет түрлерінің тізбесін бекіту туралы" Қазақстан Республикасы Индустрия және инфрақұрылымдық даму министрінің 2019 жылғы 15 қазандағы № 776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 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 Дауылбаев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басты куәландыратын құжаттарды дайындаумен технологиялық байланысты түрлерінің бекіту туралы" Қазақстан Республикасы Ішкі істер министрінің 2019 жылғы 24 казандағы № 924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М.Ш.Қожаев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 Қазақстан Республикасы Денсаулық сақтау министріңің 2020 жылғы 27 наурыздағы № ҚР ДСМ-20/2020 бұйрығына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Есмағамбетова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ортаның жай-күйіне мониторинг, метеорологиялық және гидрологиялық мониторинггі жүргізумен технологиялық тұрғыдан байланысты қызмет түрлерінің тізбесін бекіту туралы" Қазақстан Республикасы Экология, геология және табиғи ресурстар министрінің 2020 жылғы 25 мамырдағы № 120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Т.А.Момышев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 Әмірғалиев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шекті бағалары мен үстеме бағаларын реттеу және қалыптастыру кағидаларын бекіту туралы" Қазақстан Республикасы Денсаулық сақтау министрінің 2020 жылғы 11 желтоқсандағы № ҚР ДСМ-247/2020 бұйрығына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 Бүркітбаев</w:t>
            </w:r>
          </w:p>
          <w:p>
            <w:pPr>
              <w:spacing w:after="20"/>
              <w:ind w:left="20"/>
              <w:jc w:val="both"/>
            </w:pPr>
            <w:r>
              <w:rPr>
                <w:rFonts w:ascii="Times New Roman"/>
                <w:b w:val="false"/>
                <w:i w:val="false"/>
                <w:color w:val="000000"/>
                <w:sz w:val="20"/>
              </w:rPr>
              <w:t>
М.Е. Шоранов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бәсекелестікті қорғау саласындағы заңнамасын бұзушылық белгілерін анықтау және монополияға қарсы ден қою шараларын қабылдау мақсатында тауар нарықтарында бағаларға мониторинг жүргізу қағидаларын бекіту туралы" Қазақстан Республикасының Бәсекелестікті қорғау және дамыту агенттігі төрағасының 2020 жылғы 24 желтоқсандағы № 2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Бәсекелестікті қорғау және дамыту агенттігі төрағасының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сәуір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Р.Н.Ахметова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"Жануарлардың аса кауіпті ауруларының диагностикасымен және жануарлардың энзоотиялық ауруларының диагностикасымен технологиялық тұрғыдан байланысты қызмет түрлерінің тізбесін бекіту туралы" Қазақстан Республикасы Ауыл шаруашылығы министрінің 2021 жылғы 3 шілдедегі № 201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монополияға жатқызылған сараптама қызметімен технологиялық байланысты қызмет түрлері тізбесін бекіту туралы" Қазақстан Республикасы Индустрия және инфрақұрылымдық даму министрінің 2021 жылғы 15 қыркүйектегі № 491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 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мамыр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Е.А.Дауылбаев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ДТІІМ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БҚДА – Қазақстан Республикасының Бәсекелестікті қорғау және дамыту агенттігі;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 агенттігі;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