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45bd" w14:textId="2f94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"Экономиканы монополиясыздандыру жөнінде комиссия құру туралы" Қазақстан Республикасы Премьер-Министрінің 2022 жылғы 22 наурыздағы № 57-ө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9 сәуірдегі № 72-ө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Қазақстан Республикасы Премьер-Министрінің 2022 жылғы 9 сәуірдегі № 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-ө өкімі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монополиясыздандыру жөнінде комиссия құру туралы" Қазақстан Республикасы Премьер-Министрінің 2022 жылғы 22 наурыздағы № 57-ө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Экономиканы монополиясыздандыру жөнінде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Сауда және интеграция министрі" деген жол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Қаржы министрі";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 деген жол алып тасталсын.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