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ec3b6" w14:textId="b3ec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талдамалық және әлеуметтанушылық зерттеулер мен шетелдік ұйымдармен бірлескен зерттеулердің тақырыбын қарау мәселелері жөніндегі комиссия құру туралы" Қазақстан Республикасы Премьер-Министрінің 2021 жылғы 7 желтоқсандағы № 192-ө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2022 жылғы 20 сәуірдегі № 84-ө өкімі.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Қазақстан Республикасы Премьер-Министрінің 2022 ж</w:t>
      </w:r>
      <w:r>
        <w:rPr>
          <w:rFonts w:ascii="Times New Roman"/>
          <w:b w:val="false"/>
          <w:i w:val="false"/>
          <w:color w:val="000000"/>
          <w:sz w:val="28"/>
          <w:u w:val="single"/>
        </w:rPr>
        <w:t>ылғы 20 сәуірдегі № 84-ө өкімі.</w:t>
      </w:r>
    </w:p>
    <w:bookmarkStart w:name="z0" w:id="0"/>
    <w:p>
      <w:pPr>
        <w:spacing w:after="0"/>
        <w:ind w:left="0"/>
        <w:jc w:val="both"/>
      </w:pPr>
      <w:r>
        <w:rPr>
          <w:rFonts w:ascii="Times New Roman"/>
          <w:b w:val="false"/>
          <w:i w:val="false"/>
          <w:color w:val="000000"/>
          <w:sz w:val="28"/>
        </w:rPr>
        <w:t xml:space="preserve">
      "Республикалық бюджеттен қаржыландырылатын талдамалық және әлеуметтанушылық зерттеулер мен шетелдік ұйымдармен бірлескен зерттеулердің тақырыбын қарау мәселелері жөніндегі комиссия құру туралы" Қазақстан Республикасы Премьер-Министрінің 2021 жылғы 7 желтоқсандағы № 192-ө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p>
    <w:bookmarkEnd w:id="0"/>
    <w:bookmarkStart w:name="z1" w:id="1"/>
    <w:p>
      <w:pPr>
        <w:spacing w:after="0"/>
        <w:ind w:left="0"/>
        <w:jc w:val="both"/>
      </w:pPr>
      <w:r>
        <w:rPr>
          <w:rFonts w:ascii="Times New Roman"/>
          <w:b w:val="false"/>
          <w:i w:val="false"/>
          <w:color w:val="000000"/>
          <w:sz w:val="28"/>
        </w:rPr>
        <w:t xml:space="preserve">
      көрсетілген өкіммен бекітілген Республикалық бюджеттен қаржыландырылатын талдамалық және әлеуметтанушылық зерттеулер мен шетелдік ұйымдармен бірлескен зерттеулердің тақырыбын қарау мәселелері жөніндегі комиссияның </w:t>
      </w:r>
      <w:r>
        <w:rPr>
          <w:rFonts w:ascii="Times New Roman"/>
          <w:b w:val="false"/>
          <w:i w:val="false"/>
          <w:color w:val="000000"/>
          <w:sz w:val="28"/>
        </w:rPr>
        <w:t>құрамында</w:t>
      </w:r>
      <w:r>
        <w:rPr>
          <w:rFonts w:ascii="Times New Roman"/>
          <w:b w:val="false"/>
          <w:i w:val="false"/>
          <w:color w:val="000000"/>
          <w:sz w:val="28"/>
        </w:rPr>
        <w:t xml:space="preserve">: </w:t>
      </w:r>
    </w:p>
    <w:bookmarkEnd w:id="1"/>
    <w:bookmarkStart w:name="z2" w:id="2"/>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 деген жол мынадай редакцияда жазылсын:</w:t>
      </w:r>
    </w:p>
    <w:bookmarkEnd w:id="2"/>
    <w:bookmarkStart w:name="z3" w:id="3"/>
    <w:p>
      <w:pPr>
        <w:spacing w:after="0"/>
        <w:ind w:left="0"/>
        <w:jc w:val="both"/>
      </w:pPr>
      <w:r>
        <w:rPr>
          <w:rFonts w:ascii="Times New Roman"/>
          <w:b w:val="false"/>
          <w:i w:val="false"/>
          <w:color w:val="000000"/>
          <w:sz w:val="28"/>
        </w:rPr>
        <w:t>
      "Қазақстан Республикасы Премьер-Министрінің орынбасары – Қаржы министрі, төраға";</w:t>
      </w:r>
    </w:p>
    <w:bookmarkEnd w:id="3"/>
    <w:bookmarkStart w:name="z4" w:id="4"/>
    <w:p>
      <w:pPr>
        <w:spacing w:after="0"/>
        <w:ind w:left="0"/>
        <w:jc w:val="both"/>
      </w:pPr>
      <w:r>
        <w:rPr>
          <w:rFonts w:ascii="Times New Roman"/>
          <w:b w:val="false"/>
          <w:i w:val="false"/>
          <w:color w:val="000000"/>
          <w:sz w:val="28"/>
        </w:rPr>
        <w:t xml:space="preserve">
      көрсетілген өкіммен бекітілген Республикалық бюджеттен қаржыландырылатын талдамалық және әлеуметтанушылық зерттеулер мен шетелдік ұйымдармен бірлескен зерттеулердің тақырыбын қарау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тармақшасының үшінші абзацы мынадай редакцияда жазылсын:</w:t>
      </w:r>
    </w:p>
    <w:p>
      <w:pPr>
        <w:spacing w:after="0"/>
        <w:ind w:left="0"/>
        <w:jc w:val="both"/>
      </w:pPr>
      <w:r>
        <w:rPr>
          <w:rFonts w:ascii="Times New Roman"/>
          <w:b w:val="false"/>
          <w:i w:val="false"/>
          <w:color w:val="000000"/>
          <w:sz w:val="28"/>
        </w:rPr>
        <w:t>
      "Мемлекеттік жоспарлау жүйесі құжаттарының стратегиялық мақсаттарына сәйкес келуі, зерттеулердің Мемлекеттік жоспарлау жүйесі құжаттарының (Қазақстанның 2050 жылға дейінгі даму стратегиясы, жалпыұлттық басымдықтар, Қазақстан Республикасының ұлттық даму жоспарлары, Қазақстан Республикасының ұлттық қауіпсіздік стратегиясы, аумақтық даму жоспарлары, саланы/аяны дамыту тұжырымдамасы, ұлттық жобалар, мемлекеттік органдардың, облыстың, республикалық маңызы бар қаланың, астананың даму жоспарлары, ұлттық басқарушы холдингтердің, ұлттық холдингтердің және ұлттық компаниялардың даму жоспарлары) нысаналы индикаторларына және/немесе нәтижелер көрсеткіштеріне қол жеткізуге бағдарлану дәрежесін бағалау;".</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