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a2039" w14:textId="e3a20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"Машина жасауды дамыту жөніндегі 2019 – 2024 жылдарға арналған жол картасын (кешенді жоспарды) бекіту туралы" Қазақстан Республикасы Премьер-Министрінің 2019 жылғы 26 маусымдағы № 115-ө өкіміне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2022 жылғы 16 маусымдағы № 104-ө өкімі.</w:t>
      </w:r>
    </w:p>
    <w:p>
      <w:pPr>
        <w:spacing w:after="0"/>
        <w:ind w:left="0"/>
        <w:jc w:val="both"/>
      </w:pPr>
      <w:bookmarkStart w:name="z0" w:id="0"/>
      <w:r>
        <w:rPr>
          <w:rFonts w:ascii="Times New Roman"/>
          <w:b w:val="false"/>
          <w:i w:val="false"/>
          <w:color w:val="000000"/>
          <w:sz w:val="28"/>
        </w:rPr>
        <w:t xml:space="preserve">
      "Машина жасауды дамыту жөніндегі 2019 – 2024 жылдарға арналған жол картасын (кешенді жоспарды) бекіту туралы" Қазақстан Республикасы Премьер-Министрінің 2019 жылғы 26 маусымдағы № 115-ө </w:t>
      </w:r>
      <w:r>
        <w:rPr>
          <w:rFonts w:ascii="Times New Roman"/>
          <w:b w:val="false"/>
          <w:i w:val="false"/>
          <w:color w:val="000000"/>
          <w:sz w:val="28"/>
        </w:rPr>
        <w:t>өкіміне</w:t>
      </w:r>
      <w:r>
        <w:rPr>
          <w:rFonts w:ascii="Times New Roman"/>
          <w:b w:val="false"/>
          <w:i w:val="false"/>
          <w:color w:val="000000"/>
          <w:sz w:val="28"/>
        </w:rPr>
        <w:t xml:space="preserve"> мынадай өзгерістер енгізілсін:</w:t>
      </w:r>
    </w:p>
    <w:bookmarkEnd w:id="0"/>
    <w:bookmarkStart w:name="z1" w:id="1"/>
    <w:p>
      <w:pPr>
        <w:spacing w:after="0"/>
        <w:ind w:left="0"/>
        <w:jc w:val="both"/>
      </w:pPr>
      <w:r>
        <w:rPr>
          <w:rFonts w:ascii="Times New Roman"/>
          <w:b w:val="false"/>
          <w:i w:val="false"/>
          <w:color w:val="000000"/>
          <w:sz w:val="28"/>
        </w:rPr>
        <w:t xml:space="preserve">
      тақырыбы мынадай редакцияда жазылсын: </w:t>
      </w:r>
    </w:p>
    <w:bookmarkEnd w:id="1"/>
    <w:bookmarkStart w:name="z2" w:id="2"/>
    <w:p>
      <w:pPr>
        <w:spacing w:after="0"/>
        <w:ind w:left="0"/>
        <w:jc w:val="both"/>
      </w:pPr>
      <w:r>
        <w:rPr>
          <w:rFonts w:ascii="Times New Roman"/>
          <w:b w:val="false"/>
          <w:i w:val="false"/>
          <w:color w:val="000000"/>
          <w:sz w:val="28"/>
        </w:rPr>
        <w:t>
      "Машина жасауды дамытудың 2024 жылға дейінгі жол картасын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3"/>
    <w:p>
      <w:pPr>
        <w:spacing w:after="0"/>
        <w:ind w:left="0"/>
        <w:jc w:val="both"/>
      </w:pPr>
      <w:r>
        <w:rPr>
          <w:rFonts w:ascii="Times New Roman"/>
          <w:b w:val="false"/>
          <w:i w:val="false"/>
          <w:color w:val="000000"/>
          <w:sz w:val="28"/>
        </w:rPr>
        <w:t>
      "1. Қоса беріліп отырған Машина жасауды дамытудың 2024 жылға дейінгі жол картасы (бұдан әрі – Жол картасы) бекітілсін.";</w:t>
      </w:r>
    </w:p>
    <w:bookmarkEnd w:id="3"/>
    <w:bookmarkStart w:name="z5" w:id="4"/>
    <w:p>
      <w:pPr>
        <w:spacing w:after="0"/>
        <w:ind w:left="0"/>
        <w:jc w:val="both"/>
      </w:pPr>
      <w:r>
        <w:rPr>
          <w:rFonts w:ascii="Times New Roman"/>
          <w:b w:val="false"/>
          <w:i w:val="false"/>
          <w:color w:val="000000"/>
          <w:sz w:val="28"/>
        </w:rPr>
        <w:t xml:space="preserve">
      көрсетілген өкіммен бекітілген Машина жасауды дамыту жөніндегі 2019 – 2024 жылдарға арналған </w:t>
      </w:r>
      <w:r>
        <w:rPr>
          <w:rFonts w:ascii="Times New Roman"/>
          <w:b w:val="false"/>
          <w:i w:val="false"/>
          <w:color w:val="000000"/>
          <w:sz w:val="28"/>
        </w:rPr>
        <w:t>жол картасы</w:t>
      </w:r>
      <w:r>
        <w:rPr>
          <w:rFonts w:ascii="Times New Roman"/>
          <w:b w:val="false"/>
          <w:i w:val="false"/>
          <w:color w:val="000000"/>
          <w:sz w:val="28"/>
        </w:rPr>
        <w:t xml:space="preserve"> (кешенді жоспар) осы өкімге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2022 жылғы 16 маусымдағы</w:t>
            </w:r>
            <w:r>
              <w:br/>
            </w:r>
            <w:r>
              <w:rPr>
                <w:rFonts w:ascii="Times New Roman"/>
                <w:b w:val="false"/>
                <w:i w:val="false"/>
                <w:color w:val="000000"/>
                <w:sz w:val="20"/>
              </w:rPr>
              <w:t>№ 104-ө өкіміне</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2019 жылғы 26 маусымдағы</w:t>
            </w:r>
            <w:r>
              <w:br/>
            </w:r>
            <w:r>
              <w:rPr>
                <w:rFonts w:ascii="Times New Roman"/>
                <w:b w:val="false"/>
                <w:i w:val="false"/>
                <w:color w:val="000000"/>
                <w:sz w:val="20"/>
              </w:rPr>
              <w:t>№ 115-ө өкімімен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Машина жасауды дамытудың 2024 жылға дейінгі жол картасы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Аяқталу нысаны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 мерзімі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Жауапты орындаушылар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жылға қарай машина жасауда күтілетін нәтижелер:</w:t>
            </w:r>
          </w:p>
          <w:p>
            <w:pPr>
              <w:spacing w:after="20"/>
              <w:ind w:left="20"/>
              <w:jc w:val="both"/>
            </w:pPr>
            <w:r>
              <w:rPr>
                <w:rFonts w:ascii="Times New Roman"/>
                <w:b w:val="false"/>
                <w:i w:val="false"/>
                <w:color w:val="000000"/>
                <w:sz w:val="20"/>
              </w:rPr>
              <w:t>1) өндіріс көлемінің 2,6 трлн теңгеге дейін өсуі;</w:t>
            </w:r>
          </w:p>
          <w:p>
            <w:pPr>
              <w:spacing w:after="20"/>
              <w:ind w:left="20"/>
              <w:jc w:val="both"/>
            </w:pPr>
            <w:r>
              <w:rPr>
                <w:rFonts w:ascii="Times New Roman"/>
                <w:b w:val="false"/>
                <w:i w:val="false"/>
                <w:color w:val="000000"/>
                <w:sz w:val="20"/>
              </w:rPr>
              <w:t>2) еңбек өнімділігі 24 мың АҚШ доллары/адам;</w:t>
            </w:r>
          </w:p>
          <w:p>
            <w:pPr>
              <w:spacing w:after="20"/>
              <w:ind w:left="20"/>
              <w:jc w:val="both"/>
            </w:pPr>
            <w:r>
              <w:rPr>
                <w:rFonts w:ascii="Times New Roman"/>
                <w:b w:val="false"/>
                <w:i w:val="false"/>
                <w:color w:val="000000"/>
                <w:sz w:val="20"/>
              </w:rPr>
              <w:t>
3) экспорт көлемі 2 млрд АҚШ долларына дейін.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кәсіпорындарды шикізатпен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кәсіпорындары үшін отандық металлургия өнімдерін басымдықпен жеткізуді қамтамасыз ететін тау-кен металлургия кешенінің кәсіпорындарымен келісімдер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маусым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ҰЭМ, "Атамекен" ҰКП  (келісу бойынша), ҚМО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шикізатты (кенді, ферроқорытпаларды, металл сынықтарын), металл илегін пайдаланатын ресейлік металлургиялық компаниялардың қазақстандық тұтынушыларға Ресей Федерациясының аумағында қолданылатын бағалар бойынша қарсы жеткізуін (толлингтік операцияларды қоса алғанда) ұйымдастыру мәселесін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мен РФ Үкіметаралық комиссиясының хаттамасы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"Атамекен" ҰКП  (келісу бойынша), ҚМО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есепке жатқызу әдісімен төленетін импортталатын тауардың тізбесін сыртқы экономикалық қызметтің бірыңғай тауар номенклатурасының металл өнімдерінің (металл илек, сортты илек және болатпен шойыннан жасалған дайындама, дайындамаға арналған шикізат) атауларымен және кодтарымен толықтыру мәселесін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ұсыныс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маусым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"Атамекен" ҰКП  (келісу бойынша), ҚМО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илегін тұтыну ауқымын және шикізат базасының болуын егжей-тегжейлі талдау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тамыз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"ҚИЭО" АҚ (келісу бойынша), "Атамекен" ҰКП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кәсіпорындарын құйма және соғылған дайындамамен қамтамасыз ету бойынша өндірістер құруға, кеңейтуге мүдделі жобаларды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жобалардың бекітілген тізбесі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ҚМО (келісу бойынша)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Реттелетін сатып алу және қазақстандық қамту үлесін арттыру саласындағы қолдау шаралары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деректер негізінде мемлекеттік сатып алу шеңберінде тұтынылатын машина жасау өнімдерін толыққанды талдау және Қазақстан Республикасында жергіліктендіру орынды болатын номенклатурасын айқындау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өнімдерін талдау және оның тізбесі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қазан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"ҚИЭО" АҚ (келісу бойынша) "Атамекен" ҰКП  (келісу бойынша), ҚМО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қуатты ескере отырып, машина жасау тауарын сатып алу кезінде ұлттық басқарушы холдингтердің, ұлттық холдингтердің, ұлттық басқарушы компаниялардың, ұлттық компаниялардың және олармен үлестес заңды тұлғалардың сатып алуындағы елішілік құндылық үлесін  еншілес-тәуелді ұйымдар бөлінісінде кемінде 5 пайыздық тармаққа (өткен қаржы жылының көрсеткіштерінен) жыл сайын ұлғайту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елішілік құндылықты ұлғайту бойынша көрсеткіштерге қол жеткізу туралы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2024 жылдары жыл сайын 30 қазанға қарай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"ҚИЭО" АҚ (келісу бойынша) "Самұрық-Қазына" ҰӘҚ" АҚ (келісу бойынша), "Бәйтерек" ҰБХ" АҚ (келісу бойынша), "ҚазАвтоЖол" АҚ (келісу бойынша), "Зерде" ҰИХ"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Жол картасының 7-тармағына сәйкес еншілес-тәуелді ұйымдар бөлінісінде елішілік құндылық бойынша нысаналы индикаторларды (KPI) бекіту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бұйрық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маусым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(келісу бойынша), "Бәйтерек" ҰБХ" АҚ (келісу бойынша), "ҚазАвтоЖол" АҚ (келісу бойынша), "Зерде" ҰИХ"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пайдалы қазбаларды, көмірсутек шикізатын, уранды барлық жер қойнауын пайдаланушылардың Қазақстан Республикасының кәсіпкерлікті ынталандыру туралы келісімдерін ерікті негізде жасауы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 қойылған келісімдер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маусым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ЭМ, "Атамекен" ҰКП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міндеттемелерді ескере отырып, қолданыстағы келiсiмшарттар шеңберінде қатты пайдалы қазбаларды, көмiрсутекті және уранды жер қойнауын пайдаланушылардың сатып алуында елішілік құндылық үлесін сатып алынған тауардың жалпы көлемiнен кемінде 5 пайыздық тармақ деңгейіне ұлғайту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ИИДМ-ға жер қойнауын пайдаланушының сатып алуындағы елішілік құндылық үлесі туралы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2022 – 2024 жылдары жыл сайын 30 маусымға қарай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"ҚИЭО" АҚ (келісу бойынша), "МГАТО" АҚ (келісу бойынша), "PSA" ЖШС (келісу бойынша), "Атамекен" ҰКП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қойнауын пайдаланушылардың және олардың мердігерлерінің көмірсутектерді барлау немесе өндіру және уран өндіру жөніндегі операцияларды жүргізу кезінде пайдаланылатын тауарларды, жұмыстарды және көрсетілетін қызметтерді сатып алу қағидаларын бекіту туралы" Энергетика министрінің 2018 жылғы 18 мамырдағы № 196 бұйрығы шеңберінде қазақстандық өндірушілер үшін тауарды жеткізу мерзімін 90 күнге дейін ұлғайту және көмірсутек пен уран өндіру саласындағы жер қойнауын пайдаланушылардың сатып алуында қазақстандық тауар өндірушілерге ақы төлеу мерзімін  күнтізбелік 30 күнге дейін қысқарту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маусым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"Атамекен" ҰКП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өнімін сатып алуға "Самұрық-Қазына" ҰӘҚ" АҚ-ның сатып алудың санаттылық стратегиясы шеңберінде меншіктің жиынтық құнын есепке алу бойынша нақты тетік тұжырымдау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АҚ-ның сатып алу тәртібіне өзгерістер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ИИДМ, "Атамекен" ҰКП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Жасалатын офтейк келiсiмшарттардың көлемiн ұлғайту мақсатында импортты алмастыру бағдарламасын және таза импорт пулын қалыптастыру тетiгiн өзектілендіру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 қатты пайдалы қазбаларды тауар биржалары арқылы сатып алған кезде сатып алынатын тауарлар санын Қазақстан Республикасының тауар биржалары туралы заңнамасына сәйкес бекітілген биржалық тауар тізбесі және тауар биржалары арқылы өткізілетін, ұсынылатын тауар партияларының ең аз мөлшері бойынша шектеу мәселесін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ИИДМ, "Атамекен" ҰКП (келісу бойынша), ҚМО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тәртіппен "Атамекен" ҰКП берген индустриялық сертификат негізінде 25-30 экономикалық қызмет түрінің жіктеуішіне сәйкес тауар номенклатурасы бойынша қордың тауар өндірушілерінің тізілімін қалыптастыру мәселесін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АҚ-ның сатып алу тәртібіне өзгерістер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маусым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(келісу бойынша), "Атамекен" ҰКП (келісу бойынша)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шаралары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мемлекетаралық стандарттарды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ұлттық және мемлекетаралық стандарттар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2024 жылдары жыл сайын 15 қарашаға қарай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ИИДМ, "Атамекен" ҰКП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бойынша бейінді техникалық комитеттерді өзектілендіру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ИИДМ, "Атамекен" ҰКП (келісу бойынша), ҚМО (келісу бойынша)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Институционалдық ортаны жетілдіру бойынша шаралар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саласын дамыту мәселелерін, сондай-ақ машина жасау өнімін отандық өндірушілердің бәсекеге қабілеттілігін арттыру жөніндегі ұсынымдарды Қазақстан Республикасы өнеркәсібінің жай-күйі туралы ұлттық баяндамаға қосу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баяндама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ҚМО (келісу бойынша), "Атамекен" ҰКП (келісу бойынша), "ҚИЭО" АҚ (келісу бойынша)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ынталандыру шаралары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саласындағы кәсіпорындарды жаңғыртуға "ӨДҚ" АҚ қаржыландыру көлемін ұлғайту мәселесін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маусым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ҰЭМ, Қаржымині, "Бәйтерек" ҰБХ" АҚ (келісу бойынша), "ӨДҚ" АҚ (келісу бойынша), "ҚДБ" АҚ (келісу бойынша), "Атамекен" ҰКП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шикізатпен және материалдармен қамтамасыз етуге бағытталған машина жасау саласындағы басым жобаларды іске асыру үшін "Қазына Капитал Менеджмент" АҚ-ның қолжетімді мемлекеттік қаржыландыру көлемін ұлғайту мәселесін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маусым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ҰЭМ, Қаржымині, "Бәйтерек" ҰБХ" АҚ (келісу бойынша), "Атамекен" ҰКП (келісу бойынша), "Қазына Капитал Менеджмент"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"ӨДҚ" АҚ шеңберінде машина жасау өніміне (тау-кен металлургия, мұнай-газ, электр техникалық машина жасауды қоса алғанда) жеңілдікті лизингтік бағдарламаларды әзірлеу мәселесін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"ӨДҚ" АҚ Директорлар кеңесінің шешімі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маусым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"Бәйтерек" ҰБХ" АҚ (келісу бойынша), "ҚДБ" АҚ (келісу бойынша). "ӨДҚ" АҚ (келісу бойынша), "Атамекен" ҰКП (келісу бойынша), ҚМО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 субъектілерінің отандық өңделген тауарларды, жұмыстарды, көрсетілетін қызметтерді ішкі нарықта ілгерілету бойынша шығындарының бір бөлігін өтеу қағидаларын бекіту туралы" Қазақстан Республикасы Инвестициялар және даму министрінің міндетін атқарушының 2015 жылғы 4 желтоқсандағы № 1164 бұйрығына отандық өңделген тауарды, жұмысты, көрсетілетін қызметті ішкі нарықта ілгерілету жөніндегі шығынды өтеудің ең көп сомасын 3 000 АЕК-тен 5 000 АЕК-ке дейін ұлғайту бөлігінде өзгерістер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маусым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ҰЭМ, Қаржымині, "ҚИЭО" АҚ (келісу бойынша), "Атамекен" ҰКП (келісу бойынша).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Саланы білікті кадрлық ресурспен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дуальды оқытуды дамыту мәселесін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ұсыныс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маусым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"Атамекен" ҰКП (келісу бойынша), ҚМО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кәсіпкерлер палатасы туралы" Қазақстан Республикасы Заңының </w:t>
            </w:r>
          </w:p>
          <w:p>
            <w:pPr>
              <w:spacing w:after="20"/>
              <w:ind w:left="20"/>
              <w:jc w:val="both"/>
            </w:pPr>
            <w:r>
              <w:rPr>
                <w:rFonts w:ascii="Times New Roman"/>
                <w:b w:val="false"/>
                <w:i w:val="false"/>
                <w:color w:val="000000"/>
                <w:sz w:val="20"/>
              </w:rPr>
              <w:t>13-бабын іске асыру шеңберінде машина жасау мамандықтары бойынша мамандардың біліктілігін растайтын орталық (орталықтар)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растау орталығы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маусым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ҰКП (келісу бойынша), ҚМО (келісу бойынша)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өндірістерді жаңғыртуды және жаңа өндірістерді құруды ынталандыру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шартымен "Өңдеу өнеркәсібіндегі жаңа технологиялар" басым бағыты бойынша инновациялық грант беру арқылы машина жасау саласын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2022 – 2024 жылдары жыл сайын 30 маусымға қарай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"QazInnovations" АҚ (келісу бойынша), "Атамекен" ҰКП (келісу бойынша), ҚМО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инвесторларды тарту үшін кейіннен инвестициялық тизер әзірлей отырып, машина жасаудағы перспективалы жобаларды айқындау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 тізбесі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2022 – 2024 жылдары жыл сайын 30 маусымға қарай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СІМ, "KazakhInvest" АҚ (келісу бойынша), "ҚИЭО" АҚ (келісу бойынша), "Атамекен" ҰКП (келісу бойынша), ҚМО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саласында шет елдер қатысатын жобаларды, оның ішінде қолданыстағы жобаларды іске асыру процесін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2022 – 2024 жылдары жыл сайын 30 маусымға қарай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"KazakhInvest" АҚ (келісу бойынша), ҚМО (келісу бойынша)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өнімінің экспортын дамыту және ілгерілету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"KazakhExport" АҚ Директорлар кеңесінің 2020 жылғы 10 маусымдағы № 6 шешімімен бекітілген Экспорттаушыларға экспорт алдындағы қаржыландыруды ұсыну қағидалары шеңберінде машина жасау саласы үшін экспорттық және экспорт алдындағы қаржыландыру бойынша пайыздық мөлшерлемелерді төмендету мәселесін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маусым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"KazakhExport" АҚ (келісу бойынша), "Бәйтерек" ҰБХ"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бойынша шығынды өтеу порталын автоматтандыру және оның басқа құрылымдардың (Қаржыминінің МКК (салық, кеден) немесе "Атамекен" ҰКП (сертификаттау)) ақпараттық жүйелерімен интеграциясы мәселесін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"export.gov.kz" порталын автоматтандыру және басқа мемлекеттік органдардың порталымен интеграциялау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наурыз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Қаржымині, ЦДИАӨМ, ИИДМ, "QazTrade" АҚ (келісу бойынша), "Атамекен" ҰКП (келісу бойынша)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секторын қолдаудың нақты шаралары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құралы мен ауыл шаруашылығы техникасына құрамдас бөліктерді шығаруды </w:t>
            </w:r>
            <w:r>
              <w:rPr>
                <w:rFonts w:ascii="Times New Roman"/>
                <w:b w:val="false"/>
                <w:i/>
                <w:color w:val="000000"/>
                <w:sz w:val="20"/>
              </w:rPr>
              <w:t>(ЭҚЖЖ 24.51 – шойын құю, ЭҚЖЖ 22.11 – резеңке шиналар, қаптамалар мен камералар өндірісі, ЭҚЖЖ 29.32 – автомобильдердің басқа да бөлшектері мен керек-жарақтарын өндіру)</w:t>
            </w:r>
            <w:r>
              <w:rPr>
                <w:rFonts w:ascii="Times New Roman"/>
                <w:b w:val="false"/>
                <w:i w:val="false"/>
                <w:color w:val="000000"/>
                <w:sz w:val="20"/>
              </w:rPr>
              <w:t xml:space="preserve"> заңнамада белгiленген тәртiппен басым инвестициялық жобаларды iске асыру үшін айқындалған қызметтiң басым түрлерінің тізбесіне қосу мәселесін пысықтау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ҰЭМ, СІМ, Қаржымині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Импортты алмастыру және өндірісті жергіліктендіру мақсатында техникалық ерекшелігін, сатып алу жоспарларын көрсете отырып, әрбір ірі жоба бойынша импортталатын мұнай-газ жабдығы түрлерінің тізбесін қалыптастыру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МГМДХО (келісу бойынша), ҚМО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мұнай-газ операторларымен жұмыс істеу үшін жыл сайын машина жасауда кемінде 3 перспективалық жобаны айқындау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 тізбесі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2022 – 2024 жылдары жыл сайын 30 маусымға қарай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ИИДМ, МГМДХО (келісу бойынша), ҚМО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жасауда шетелдік бірегей жабдықты озық өндірушілерді өз өнімін Қазақстан Республикасында жергіліктендіруге тартуға бағытталған жаңа өндірістерді құрудың пәрменді тетігін әзірлеу арқылы жергіліктендіруді дамыту және арттыру бойынша ірі жер қойнауын пайдаланушылардан, металлургиялық кәсіпорындардан және машина жасау кәсіпорындарынан тұратын жұмыс тобын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"Атамекен" ҰКП (келісу бойынша), ҚМО (келісу бойынша), АТМКА (келісу бойынша)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