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277ad" w14:textId="1e27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баланың құқықтарын қорғау, білім беру, ақпарат және ақпараттандыру мәселелері бойынша өзгерістер мен толықтырулар енгізу туралы" 2022 жылғы 3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16 шілдедегі № 113-ө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баланың құқықтарын қорғау, білім беру, ақпарат және  ақпараттандыру  мәселелері бойынша өзгерістер мен толықтырулар енгізу туралы" 2022 жылғы 3 мамырдағы Қазақстан Республикасының Заңын (бұдан әрі – Заң)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5"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 әзірлеу және қабылдау туралы ақпаратты өздерінің интернет-ресурстарында орналастырып тұрсын.</w:t>
      </w:r>
    </w:p>
    <w:bookmarkEnd w:id="4"/>
    <w:bookmarkStart w:name="z6"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жиынтық ақпаратты талдап, жинақтап, айдың 5-і күнінен кешіктірмей интернет-ресурста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16 шілдедегі</w:t>
            </w:r>
            <w:r>
              <w:br/>
            </w:r>
            <w:r>
              <w:rPr>
                <w:rFonts w:ascii="Times New Roman"/>
                <w:b w:val="false"/>
                <w:i w:val="false"/>
                <w:color w:val="000000"/>
                <w:sz w:val="20"/>
              </w:rPr>
              <w:t>№ 113 өкімімен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кейбір заңнамалық актілеріне баланың құқықтарын қорғау, білім беру, ақпарат және  ақпараттандыру  мәселелері   бойынша өзгерістер мен толықтырулар енгізу туралы" 2022 жылғы 3 мамырдағы Қазақстан Республикасының Заңын іске асыру мақсатында қабылдануы қажет құқықтық актілердің тізбесі</w:t>
      </w:r>
    </w:p>
    <w:bookmarkEnd w:id="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тұлға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Бiлiм және ғылым министрлігінің мәселелері" туралы Қазақстан Республикасы Үкіметінің 2004 жылғы 28 қазандағы №  1111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бекіту туралы" Қазақстан Республикасы Үкіметінің 2008 жылғы 23 қаңтардағы № 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білім алушылардың жекелеген санаттарына мемлекеттік стипендиялар төлеу ережесін бекіту туралы" Қазақстан Республикасы Үкіметінің 2008 жылғы 7 ақпандағы № 116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 856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лицензиарларды айқындау туралы" Қазақстан Республикасы Үкіметінің 2015 жылғы 21 қарашадағы № 934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Ақпарат және қоғамдық даму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шілде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ақпараттандыру объектілеріне қойылатын ең төмен талаптарды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 педагогтерінің оқулықтар мен оқу-әдістемелік кешендерді таңдау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сондай-ақ оның мөлшерін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кейбір бұйрықтарының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ұйымдарындағы психологиялық қызметтің жұмыс істеу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 жәбірлеудің (буллингтің) профилактикасы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қызметкерлердің  кәсіптік мінез-құлық әдебі нормаларын бекіту туралы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тобын құру, сондай-ақ балаға қатысты кибербуллинг фактілері бойынша өтінішті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Интернет-ресурсқа қолжетімділікті қалпына келтіру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үшін жалпы білім беретін пәндер циклінің немесе модулінің үлгілік оқу бағдарламаларын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және ғылыми-әдістемелік жұмысты ұйымдастыру және жүзеге асыру қағидаларын бекіту туралы" Қазақстан Республикасы Білім және ғылым министрінің 2007 жылғы 29 қарашадағы № 583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 -министрлер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кредиттік технологиясы бойынша оқу процесін ұйымдастыру қағидаларын бекіту туралы" Қазақстан Республикасы Білім және ғылым министрінің 2011 жылғы 20 сәуірдегі № 152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бұйрығына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"Патронаттық тәрбие туралы ережені бекіту туралы" Қазақстан Республикасы Білім және ғылым министрінің 2015 жылғы 16 қаңтардағы  № 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 Қазақстан Республикасы Білім және ғылым министрінің 2015 жылғы 20 наурыздағы № 137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қызметіне қойылатын біліктілік талаптарын және оларға сәйкестікті растайтын құжаттардың тізбесін бекіту туралы" Қазақстан Республикасының Білім және ғылым министрінің 2015 жылғы 17 маусымдағы № 391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әлеуметтік қызметтер ұсынатын субъектінің меншік нысанына қарамастан әлеуметтік қызметкерлерге қойылатын біліктілік талаптарын және оларды аттестаттау қағидаларын бекіту туралы" Қазақстан Республикасы Білім және ғылым министрінің 2015 жылғы 21 тамыздағы № 538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"Телекоммуникациялар желілерінде Қазақстан Республикасы заңнамасының талаптарын сақтау мәселелері бойынша мемлекеттік органдардың өзара іс-қимыл жасасу қағидаларын бекіту туралы" Қазақстан Республикасы Инвестициялар және даму министрінің міндетін атқарушының 2016 жылғы 25 қаңтардағы № 60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біліктілігін арттыру курстарын ұйымдастыру және жүргізу, сондай-ақ педагогтің қызметін курстан кейінгі қолдау қағидалары" Қазақстан Республикасы Білім және ғылым министрінің 2016 жылғы 28 қаңтардағы № 95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 Қазақстан Республикасы Білім және ғылым министрінің 2016 жылғы 28 қаңтардағы № 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қосымша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 қабылдайтын отбасы туралы ережені бекіту туралы" Қазақстан Республикасы Білім және ғылым министрінің 2016 жылғы 7  қазандағы № 597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 көрсететін ұйымдар қызметінің қағидаларын бекіту туралы" Қазақстан Республикасы Еңбек және халықты әлеуметтік қорғау министрінің 2018 жылғы 29 тамыздағы № 379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және сырттай оқу нысандарында оқытуға жол берілмейтін жоғары білімі бар кадрларды даярлау бағыттарының тізбесін бекіту туралы" Қазақстан Республикасы Білім және ғылым министрінің 2018 жылғы 2 қазандағы № 530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біліктілігін арттыру курстарының білім беру бағдарламаларын әзірлеу, келісу және бекіту туралы" Қазақстан Республикасы Білім және ғылым министрінің 2020 жылғы 4 мамырдағы № 175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 желісінің мемлекеттік нормативін бекіту туралы" Қазақстан Республикасы Денсаулық сақтау министрінің м.а. 2020 жылғы 15 қазандағы № ҚР ДСМ - 133/2020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тамыз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вице-министр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психологиялық қызметтің жұмыс істеу қағидаларын бекіту туралы" облыстар, республикалық маңызы бар қалалар, астана әкімдіктерінің қаулыларының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әкімдігінің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қыркүйек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Астана әкімдерінің жетекшілік ететін  орынбасарлары</w:t>
            </w:r>
          </w:p>
        </w:tc>
      </w:tr>
    </w:tbl>
    <w:p>
      <w:pPr>
        <w:spacing w:after="0"/>
        <w:ind w:left="0"/>
        <w:jc w:val="left"/>
      </w:pP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