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5a66" w14:textId="3b65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2022 жылғы 12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26 шілдедегі № 117-ө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2022 жылғы 12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іске асыру мақсатында қабылдануы қажет құқықтық </w:t>
      </w:r>
      <w:r>
        <w:rPr>
          <w:rFonts w:ascii="Times New Roman"/>
          <w:b w:val="false"/>
          <w:i w:val="false"/>
          <w:color w:val="000000"/>
          <w:sz w:val="28"/>
        </w:rPr>
        <w:t>актілердің 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әзірлеп,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мен қабылдануы туралы ақпаратты өздерінің интернет-ресурстарында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Заңды іске асыру бойынша жиынтық ақпаратты талдап, қорытындыласын және айдың 5-і күнінен кешіктірмей интернет-ресурста орналастырсын.</w:t>
      </w:r>
    </w:p>
    <w:bookmarkEnd w:id="5"/>
    <w:bookmarkStart w:name="z7" w:id="6"/>
    <w:p>
      <w:pPr>
        <w:spacing w:after="0"/>
        <w:ind w:left="0"/>
        <w:jc w:val="both"/>
      </w:pPr>
      <w:r>
        <w:rPr>
          <w:rFonts w:ascii="Times New Roman"/>
          <w:b w:val="false"/>
          <w:i w:val="false"/>
          <w:color w:val="000000"/>
          <w:sz w:val="28"/>
        </w:rPr>
        <w:t>
      4. Осы өкім оның 2022 жылғы 1 тамыздан бастап күшіне енетін 2-тармағының 3) тармақшасын және 3-тармағын қоспағанда, қабылданған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26 шілдедегі</w:t>
            </w:r>
            <w:r>
              <w:br/>
            </w:r>
            <w:r>
              <w:rPr>
                <w:rFonts w:ascii="Times New Roman"/>
                <w:b w:val="false"/>
                <w:i w:val="false"/>
                <w:color w:val="000000"/>
                <w:sz w:val="20"/>
              </w:rPr>
              <w:t>№ 117-ө өкімімен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2022 жылғы 12 шілдедегі Қазақстан Республикасының Заңын іске асыру мақсатында қабылдануы қажет құқықтық актілер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туралы" Қазақстан Республикасы Президентінің 2019 жылғы 11 қарашадағы № 203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жинақтау салымы бойынша мемлекет сыйлықақысын есептеу әдістемесін бекіту туралы" Қазақстан Республикасы Үкіметінің 2013 жылғы 27 наурыздағы № 284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вице-министр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Жүктелген сақтандыру жөніндегі үлгілік шарттарға қойылатын ең төмен талаптарды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омбудсманын сайлау және қызметін жүзеге асыру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Ә.Н. Тұрысов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сақтандыру нарығын реттеу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 реттеу қағидаларын, реттеудің оңайлатылған тәртібінің шарттары мен мерзімдерін, әрбір жекелеген сақтандыру жағдайы бойынша сақтандыру сомасының шекті мөлшерін, сондай-ақ сақтандыру жағдайын реттеудің оңайлатылған тәртібі туралы декларация нысанын және құжаттарды ресімдеуге қойылатын талаптар мен оған қоса берілетін мәліметтерді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жарналардың мөлшерін есептеу әдістемесін, Сақтандыру ұйымдарының сақтандыру омбудсманының офисіне міндетті жарналарды төлеу қағидалары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төлемдеріне кепілдік беру қоры" акционерлік қоғамының меншікті активтері, "жалпы сақтандыру" және "өмірді сақтандыру" салалары бойынша сақтандыру төлемдеріне кепілдік беру резервтерінің қаражаты, зиянды өтеу резервінің қаражаты есебінен қалыптастырылған "Сақтандыру төлемдеріне кепілдік беру қоры" акционерлік қоғамының қаржы активтерін бағалау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қоғамындағы тәуекелдерді басқару және ішкі бақылау жүйесіне қойылатын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жинақтау сақтандыруы шарты бойынша есептеу сомасын есептеу, сақтандыру төлемдерін жүзеге асырудың есептемесі мен тәртібін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нарығында брокерлік және (немесе) дилерлік қызметті жүзеге асыратын ұйымдардың жеке тұлғаларды білікті инвесторлар деп тану қағидалары мен шарттарын,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 қорытындылары туралы хабардар ету, сондай-ақ депозитарлық қолхаттарды немесе базалық активі Қазақстан Республикасының резидент ұйымдарының эмиссиялық бағалы қағаздары болып табылатын өзге де бағалы қағаздарды орналастыру қорытындылары туралы хабардар ету нысандары мен мерзімдерін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инвесторға инвестициялық ұсыным беру қағидаларын,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қызметкеріне қойылатын біліктілік талаптарын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 Т.М. Жақсылықов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 Қазақстан Республикасы бейрезидент-банкінің филиалын ашуға рұқсат беру қағидалары мен банкті ашуға рұқсат беруден бас тарту негіздерін,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2022 жылғы қараша</w:t>
            </w:r>
          </w:p>
          <w:bookmarkEnd w:id="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xml:space="preserve">
О.Т. Қизатов </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Т.М. Жақсылықов</w:t>
            </w:r>
          </w:p>
          <w:p>
            <w:pPr>
              <w:spacing w:after="20"/>
              <w:ind w:left="20"/>
              <w:jc w:val="both"/>
            </w:pPr>
            <w:r>
              <w:rPr>
                <w:rFonts w:ascii="Times New Roman"/>
                <w:b w:val="false"/>
                <w:i w:val="false"/>
                <w:color w:val="000000"/>
                <w:sz w:val="20"/>
              </w:rPr>
              <w:t>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xml:space="preserve">
2022 жылғы қараша </w:t>
            </w:r>
          </w:p>
          <w:bookmarkEnd w:id="1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2"/>
          <w:p>
            <w:pPr>
              <w:spacing w:after="20"/>
              <w:ind w:left="20"/>
              <w:jc w:val="both"/>
            </w:pPr>
            <w:r>
              <w:rPr>
                <w:rFonts w:ascii="Times New Roman"/>
                <w:b w:val="false"/>
                <w:i w:val="false"/>
                <w:color w:val="000000"/>
                <w:sz w:val="20"/>
              </w:rPr>
              <w:t xml:space="preserve">
О.Т. Қизатов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Т.М. Жақсылықов</w:t>
            </w:r>
          </w:p>
          <w:p>
            <w:pPr>
              <w:spacing w:after="20"/>
              <w:ind w:left="20"/>
              <w:jc w:val="both"/>
            </w:pPr>
            <w:r>
              <w:rPr>
                <w:rFonts w:ascii="Times New Roman"/>
                <w:b w:val="false"/>
                <w:i w:val="false"/>
                <w:color w:val="000000"/>
                <w:sz w:val="20"/>
              </w:rPr>
              <w:t>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 банкке айналдыру нысанында ерікті түрде қайта ұйымдастыруға рұқсат беру қағидаларын, сондай-ақ микроқаржы ұйымын банкке айналдыру нысанында ерікті түрде қайта ұйымдастыруға уәкілетті органның рұқсатын беру үшін қажетті құжаттар тізбесін, микроқаржы ұйымын банкке айналдыруға уәкілетті органның рұқсатын алуға арналған өтініштің, рұқсаттың нысандарын және мәліметтердің нысандарын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Т.М. Жақсылықов</w:t>
            </w:r>
          </w:p>
          <w:p>
            <w:pPr>
              <w:spacing w:after="20"/>
              <w:ind w:left="20"/>
              <w:jc w:val="both"/>
            </w:pPr>
            <w:r>
              <w:rPr>
                <w:rFonts w:ascii="Times New Roman"/>
                <w:b w:val="false"/>
                <w:i w:val="false"/>
                <w:color w:val="000000"/>
                <w:sz w:val="20"/>
              </w:rPr>
              <w:t xml:space="preserve">
Ә.Н. Тұрысов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жинақтау сақтандыруы үлгілік шартын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АРРФР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2022 жылғы қараша</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вице-министр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ұйымымен ынтымақтастық туралы үлгілік келісімнің нысанын бекіту туралы" Қазақстан Республикасы Білім және ғылым министрінің 2013 жылғы 22 ақпандағы № 56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М.Ж. Хаджиева</w:t>
            </w:r>
          </w:p>
          <w:bookmarkEnd w:id="15"/>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бағалы қағаздар нарығын реттеу және дамыту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xml:space="preserve">
2022 жылғы қараша </w:t>
            </w:r>
          </w:p>
          <w:bookmarkEnd w:id="1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xml:space="preserve">
М.Ж. Хаджиева </w:t>
            </w:r>
          </w:p>
          <w:bookmarkEnd w:id="17"/>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бағалы қағаздар нарығын дамыту мәселелері бойынша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xml:space="preserve">
2022 жылғы қыркүйек </w:t>
            </w:r>
          </w:p>
          <w:bookmarkEnd w:id="1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xml:space="preserve">
М.Ж. Хаджиева </w:t>
            </w:r>
          </w:p>
          <w:bookmarkEnd w:id="19"/>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мемлекеттік емес бағалы қағаздарды шығару және олардың айналысы мәселелері бойынша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xml:space="preserve">
2022 жылғы қараша </w:t>
            </w:r>
          </w:p>
          <w:bookmarkEnd w:id="2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xml:space="preserve">
М.Ж. Хаджиева </w:t>
            </w:r>
          </w:p>
          <w:bookmarkEnd w:id="21"/>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 сондай-ақ оның сандық құрамын бекіту туралы" Қазақстан Республикасы Ұлттық Банкі Басқармасының 2018 жылғы 28 желтоқсандағы № 319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xml:space="preserve">
2022 жылғы қараша </w:t>
            </w:r>
          </w:p>
          <w:bookmarkEnd w:id="2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xml:space="preserve">
М.Ж. Хаджиева </w:t>
            </w:r>
          </w:p>
          <w:bookmarkEnd w:id="23"/>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ұйымымен зейнетақы аннуитеті шартын жасасу және зейнетақы жинақтарын (сатып алу сомасын) зейнетақы аннуитеті шарты бойынша сақтандыру ұйымына, бірыңғай жинақтаушы зейнетақы қорына аудару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кәсіптік ұйымдар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Әбдірахманов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сақтандыру нарығында мемлекеттік қызметтер көрсету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ҰЭМ,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p>
            <w:pPr>
              <w:spacing w:after="20"/>
              <w:ind w:left="20"/>
              <w:jc w:val="both"/>
            </w:pPr>
            <w:r>
              <w:rPr>
                <w:rFonts w:ascii="Times New Roman"/>
                <w:b w:val="false"/>
                <w:i w:val="false"/>
                <w:color w:val="000000"/>
                <w:sz w:val="20"/>
              </w:rPr>
              <w:t>
Т.М. Жақсылықов</w:t>
            </w:r>
          </w:p>
          <w:p>
            <w:pPr>
              <w:spacing w:after="20"/>
              <w:ind w:left="20"/>
              <w:jc w:val="both"/>
            </w:pPr>
            <w:r>
              <w:rPr>
                <w:rFonts w:ascii="Times New Roman"/>
                <w:b w:val="false"/>
                <w:i w:val="false"/>
                <w:color w:val="000000"/>
                <w:sz w:val="20"/>
              </w:rPr>
              <w:t>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сақтандыру (қайта сақтандыру) ұйымдарын тарату, Қазақстан Республикасының бейрезидент-сақтандыру (қайта сақтандыру) ұйымы филиалының қызметін тоқтату мәселелері бойынша өзгерістер мен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жинақтау сақтандыру өнімдерін реттеу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Қазақстан Республикасының бейрезидент-сақтандыру (қайта сақтандыру) ұйымы филиалының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 Қазақстан Республикасының Қаржы нарығын реттеу және дамыту агенттігі Басқармасының 2020 жылғы 27 сәуірдегі № 50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сақтандыру нарығын реттеу және дамыту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актілерінің және Қазақстан Республикасы нормативтік құқықтық актілерінің жекелеген құрылымдық элементтерінің күші жойылды деп тану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Басқармасының кейбір қаулыларына банкноттарды, монеталарды және құндылықтарды инкассациялау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Вагапов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Басқармасының кейбір қаулыларына төлемдер және төлем жүйелері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 Басқармасының кейбір қаулыларына бухгалтерлік есепті жүргізу және қаржылық есептілікті ұсыну мәселелері бойынша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нормативтік құқықтық актілеріне Сақтандыру төлемдеріне кепілдік беру қорының мәселелері бойынша өзгерістер мен толықтыру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әлеуметтік облигацияларды, орнықты даму облигацияларын және орнықты дамумен байланысты облигацияларды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талдау жүргізу (верификация) үшін ұйымдарды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туралы" Қазақстан Республикасының Заңына сәйкес көлік құралдары иелерінің азаматтық-құқықтық жауапкершілігін міндетті сақтандыру бойынша сақтандыру сыйлықақысын есептеу үшін пайдаланылатын таргеттелетін шығындылықтың және анықтық факторының мөлшерлерін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туралы" Қазақстан Республикасының Заңына сәйкес көлік құралдары иелерінің азаматтық-құқықтық жауапкершілігін міндетті сақтандыру бойынша сақтандыру сыйлықақысын есептеу үшін пайдаланылатын түзету коэффициенттерінің мөлшерлерін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 Вагапов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нарығын реттеу және дамыту агенттігі Басқармасының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Хаджиева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реттеудің оңайлатылған тәртібі кезінде көлік құралдарын сақтандырушының қарап-тексеру қағидаларын, шарттарын және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 реттеудің оңайлатылған тәртібі кезінде сақтандыру төлемін жүзеге асыру қағидаларын және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 Хаджиева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ҚНРДА – Қазақстан Республикасының Қаржы нарығын реттеу және дамыту агенттігі; </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