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3009" w14:textId="8a93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органдарының бірінші басшыларының цифрлық орынбасарлары жұмысының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16 тамыздағы № 124-ө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Өкімнің тақырыбы жаңа редакцияда - ҚР Премьер-Министрінің 03.11.2023 </w:t>
      </w:r>
      <w:r>
        <w:rPr>
          <w:rFonts w:ascii="Times New Roman"/>
          <w:b w:val="false"/>
          <w:i w:val="false"/>
          <w:color w:val="ff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алып тасталды - ҚР Премьер-Министрінің 03.11.2023 </w:t>
      </w:r>
      <w:r>
        <w:rPr>
          <w:rFonts w:ascii="Times New Roman"/>
          <w:b w:val="false"/>
          <w:i w:val="false"/>
          <w:color w:val="00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мемлекеттік органдары бірінші басшыларының цифрлық орынбасарларына арналған </w:t>
      </w:r>
      <w:r>
        <w:rPr>
          <w:rFonts w:ascii="Times New Roman"/>
          <w:b w:val="false"/>
          <w:i w:val="false"/>
          <w:color w:val="000000"/>
          <w:sz w:val="28"/>
        </w:rPr>
        <w:t>KPI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Премьер-Министрінің 03.11.2023 </w:t>
      </w:r>
      <w:r>
        <w:rPr>
          <w:rFonts w:ascii="Times New Roman"/>
          <w:b w:val="false"/>
          <w:i w:val="false"/>
          <w:color w:val="00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тоқсан сайынғы негізде есепті кезеңнен кейінгі айдың 10-ы күніне дейінгі мерзімде KPI-ға қол жеткізу жөніндегі есепті жобалық басқарудың ақпараттық жүйесінде орналастырып тұрсын.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Премьер-Министрінің 03.11.2023 </w:t>
      </w:r>
      <w:r>
        <w:rPr>
          <w:rFonts w:ascii="Times New Roman"/>
          <w:b w:val="false"/>
          <w:i w:val="false"/>
          <w:color w:val="00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Цифрлық даму, инновациялар және аэроғарыш өнеркәсібі министрлігіне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министрлігі жыл сайынғы негізде 15 ақпанға дейінгі мерзімде Қазақстан Республикасының мемлекеттік органдары бірінші басшылары цифрлық орынбасарларының KPI-ға қол жеткізуі жөніндегі жиынтық есепті Қазақстан Республикасы Үкіметінің Аппаратына енгізіп тұрсын.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Премьер-Министрінің 03.11.2023 </w:t>
      </w:r>
      <w:r>
        <w:rPr>
          <w:rFonts w:ascii="Times New Roman"/>
          <w:b w:val="false"/>
          <w:i w:val="false"/>
          <w:color w:val="00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rPr>
          <w:rFonts w:ascii="Times New Roman"/>
          <w:b/>
          <w:i w:val="false"/>
          <w:color w:val="000000"/>
          <w:sz w:val="28"/>
        </w:rPr>
        <w:t>      Ә. Смайылов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министрліктерінің цифрлық орынбасарларына арналған ортақ KPI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Алып тасталды - ҚР Премьер-Министрінің 03.11.2023 </w:t>
      </w:r>
      <w:r>
        <w:rPr>
          <w:rFonts w:ascii="Times New Roman"/>
          <w:b w:val="false"/>
          <w:i w:val="false"/>
          <w:color w:val="ff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органдарының бірінші басшыларының цифрлық орынбасарларына арналған KPI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Премьер-Министрінің 03.11.2023 </w:t>
      </w:r>
      <w:r>
        <w:rPr>
          <w:rFonts w:ascii="Times New Roman"/>
          <w:b w:val="false"/>
          <w:i w:val="false"/>
          <w:color w:val="ff0000"/>
          <w:sz w:val="28"/>
        </w:rPr>
        <w:t>№ 170-ө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Ауыл шаруашылығы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Әділет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Ғылым және жоғары білім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және халықты әлеуметтік қорғау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Көлік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Қорғаныс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Оқу-ағарту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Өнеркәсіп және құрылыс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Су ресурстары және ирригация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 және табиғи ресурстар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салмағы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 есептеу формуласы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Ауыл шаруашылығы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жерлердің цифрландырылған деректерінің үлесі (мың 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 шаруашылығы мақсатындағы жерлердің цифрландырылған деректерінің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мақсатындағы жерлердің жалпы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Интернетпен қамтамасыз етілген ауыл шаруашылығы кәсіпорындарының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Интернетпен қамтамасыз етілген ауыл шаруашылығы кәсіпорындарының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кәсіпорындарының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субсидия алуға өтінім берген кезде басқа мемлекеттік жүйелерден субсидиялаудың мемлекеттік ақпараттық жүйесіне электрондық нысанда жүктелетін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АШТӨ субсидия алуға өтінім берген кезде басқа мемлекеттік жүйелерден субсидиялаудың мемлекеттік ақпараттық жүйесіне электрондық нысанда жүктелетін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субсидия алу үшін АШТӨ беретін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және өзге де ауыл шаруашылығы өсімдік өнімдерін өндіру алаңдары бойынша цифрландырылған деректердің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 шаруашылығы мақсатындағы жерлерінің цифрландырылған деректер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мақсатындағы жерлердің жалпы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Әділет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нысанда қалыптастырылған және жүргізілген сот сараптамаларының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нысанда қалыптастырылған және жүргізілген сот сараптамаларының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қалыптастырылған және жүргізілген сот сараптамаларының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сарапшыларының электрондық нысанда жасалған бейіндерінің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("Е-сараптама" АЖ пайдаланушылары)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сот сарапшыларының электрондық нысанда жасалған бейіндерінің саны ("Е-сараптама" АЖ пайдаланушылары)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сот сарапшыларының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іс жүргізу бойынша автоматтандырылған бизнес-процестердің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атқарушылық іс жүргізу бойынша автоматтандырылған бизнес-процестердің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атқарушылық іс жүргізу бойынша бизнес-процестердің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форматта (БНАЖ) берілген нотариалды түрде куәландырылған сенімхаттардың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(БНАЖ) берілген нотариалды түрде куәландырылған сенімхаттардың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нотариалды түрде куәландырылған сенімхаттардың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объектілеріне қатысты құқықтық қорғауды ұсынуға электрондық нысанда берілген өтінімдердің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зияткерлік меншік объектілеріне қатысты құқықтық қорғауды ұсынуға электрондық нысанда берілген өтінімдердің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зияткерлік меншік объектілеріне қатысты құқықтық қорғауды ұсынуға өтінімдердің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сот-медициналық, сот-наркологиялық, сот-психиатриялық сарапшылардың белгілі бір біліктілігін беру бойынша электрондық форматта жүргізілген рәсімдердің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біліктілікті беру рәсімдерінің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біліктілік беру рәсімдерінің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Жоғары, жоғары оқу орнынан кейінгі білім және ғылым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ҒЖБМ ақпараттық жүйелерінің мемлекеттік органдар мен ұйымдардың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ҒЖБМ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орталық мемлекеттік органдар және жергілікті атқарушы органдар жүйелерімен интеграциялануға ҚР ҒЖБМ қажеттілігінің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академиялық және жеке деректер қамтылған, цифрлық бейіні жүргізілетін Қазақстанның жоғары және (немесе) жоғары оқу орнынан кейінгі білім беру ұйымдарындағы студенттердің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барлық академиялық және жеке деректер қамтылған, цифрлық бейіні жүргізілетін Қазақстанның жоғары және (немесе) жоғары оқу орнынан кейінгі білім беру ұйымдарындағы студенттер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Қазақстанның жоғары және (немесе) жоғары оқу орнынан кейінгі білім беру ұйымдары студенттерінің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форматта өтініш берген талапкерлер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өтініш берген талапкерлердің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ағымдағы жылғы талапкерлердің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кейінгі білім туралы цифрландырылған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жоғары және жоғары оқу орнынан кейінгі білім туралы цифрландырылған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жоғары және жоғары оқу орнынан кейінгі білім туралы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Денсаулық сақтау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жерлердегі халыққа қашықтан көрсетілген медициналық қызметтердің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ауылдық жерлердегі халыққа қашықтан көрсетілген медициналық қызметтердің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ауылдық жерлердегі халыққа көрсетілген қызметтердің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жерлердегі халыққа қашықтан көрсетілген медициналық қызметтердің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қалалардың халқына қашықтан көрсетілген медициналық қызметтердің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қалалардың халқына көрсетілген қызметтердің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ТМККК, МӘМС шеңберінде халыққа медициналық қызмет көрсететін және 8 мб/с төмен емес интернетпен қамтамасыз етілген ауылдық жердегі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ТМККК, МӘМС шеңберінде халыққа медициналық қызмет көрсететін және 8 мб/с төмен емес интернетпен қамтамасыз етілген ауылдық жердегі медициналық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ТМККК және МӘМС шеңберінде халыққа медициналық қызмет көрсететін ауылдық жердегі медициналық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ТМККК, МӘМС шеңберінде халыққа медициналық қызмет көрсететін және 20 мб/с төмен емес интернетпен қамтамасыз етілген қалалық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ТМККК және МӘМС шеңберінде халыққа медициналық қызмет көрсететін және 20 мб/с-тан төмен емес интернетпен қамтамасыз етілген қалалық медициналық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ТМККК және МӘМС шеңберінде халыққа медициналық қызмет көрсететін қалалық медициналық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тағайындауын (рецептілер) электрондық түрде ала алатын азаматтардың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дәрігердің тағайындауын (рецептілер) электрондық түрде ала алатын азаматтардың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ұлттық электрондық денсаулық паспорттарының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деректері бар ұлттық электрондық денсаулық паспорттарының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клиникалық деректері бар ұлттық электрондық денсаулық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халықтың жалпы саны (ҚР халық саны бойынша ҰСБ деректері)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ақпараттық жүйелерін мемлекеттік органдар мен ұйымдардың ақпараттық жүйелерімен интеграциялау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ДСМ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интеграцияны жүргізу қажет мемлекеттік органдардың ақпараттық жүйелерінің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цифрлық медициналық аппараттарын PACS медициналық бейнелерді жинақтау, өңдеу, алмасу және сақтау жүйесімен интеграциялауды қамтамасыз еткен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өзінің цифрлық медициналық құрылғыларын PACS медициналық бейнелерді жинақтау, өңдеу, алмасу және сақтау жүйесімен интеграциялауды қамтамасыз еткен медициналық ұйымдардың саны бөлімі: медициналық ұйымдардың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Әлеуметтік-еңбек саласы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 есепке алудың бірыңғай жүйесі арқылы тіркелген еңбек шарттарының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тіркелген еңбек шарттарының саны бөлімі: жалдамалы жұмысшылардың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электрондық еңбек шарттарының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тіркелген электрондық еңбек істерінің саны.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тіркелген еңбек істерінің саны.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жұмыспен қамту орталықтары арқылы жұмысқа орналасқандардың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жұмыспен қамту орталықтары арқылы жұмысқа орналасқандар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жұмысқа орналасқан адамдардың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 сырттай проактивті белгілеуді енгізу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сырттай проактивті форматта белгіленген мүгедектік саны бөлімі: белгіленген мүгедектіктің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Көлік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автомашиналарының қозғалысын мониторингтеу үшін жүк көлігі құралдарының қозғалысы жөніндегі деректерді қалыптастыратын мемлекеттік органдардың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мониторинг үшін жүк көлігі құралдарының қозғалысы бойынша деректерді қалыптастыратын мемлекеттік органдардың ақпараттық жүйелерімен интеграциялану саны бөлімі: жүк көлік құралдарының қозғалысы туралы деректерді қалыптастыратын ақпараттық жүйелердің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автожолдардағы жол жабыны ақаулары бойынша цифрландырылған деректердің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цифрландырылған республикалық маңызы бар автожолдар ұзындығы (км) бөлімі: республикалық маңызы бар жолдардың жалпы ұзындығы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картаны республикалық маңызы бар автожолдар мен жол инфрақұрылымы объектілері жөніндегі деректермен ақпараттық толықтыру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интерактивті картаға деректер жүктелген республикалық маңызы бар жолдардың ұзындығы (км) бөлімі: республикалық маңызы бар жолдардың жалпы ұзындығы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көліктік бақылау функцияларының цифрландырылған бизнес-процестерінің саны бөлімі: көліктік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теміржол көлігіндегі бақылау функцияларының цифрландырылған бизнес-процестерінің саны бөлімі: теміржол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су көлігіндегі бақылау функцияларының цифрландырылған бизнес-процестерінің саны бөлімі: су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әуе көлігіндегі бақылау функцияларының цифрландырылған бизнес-процестерінің саны бөлімі: әуе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есептердің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Қаржы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каталогты қолдана отырып жүргізілген мемлекеттік сатып алудағы сатып алудың (лоттардың)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каталогты қолдана отырып жүргізілген мемлекеттік сатып алудағы сатып алу (лоттар) саны бөлімі: өткізілген мемлекеттік сатып алудың (лоттардың)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операциялардың бірыңғай деректер қоймасымен интеграцияланған орталық мемлекеттік органдардың бухгалтерлік есепке алу ақпараттық жүйесінің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бухгалтерлік операциялардың бірыңғай деректер қоймасымен біріктірілген орталық мемлекеттік органдардың бухгалтерлік есепке алу ақпараттық жүйесінің саны бөлімі: орталық мемлекеттік органдардың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операциялардың бірыңғай деректер қоймасымен интеграцияланған жергілікті атқарушы органдардың бухгалтерлік есепке алу ақпараттық жүйесінің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бухгалтерлік операциялардың бірыңғай деректер қоймасымен біріктірілген жергілікті атқарушы органдардың бухгалтерлік есепке алу ақпараттық жүйесінің саны бөлімі: орталық мемлекеттік органдардың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 мен міндеттемелер туралы декларацияны, кірістер мен мүлік туралы декларацияны тапсырған жеке тұлғалардың үлесі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активтер мен міндеттемелер туралы декларацияны, кірістер мен мүлік туралы декларацияны тапсырған жеке тұлғалардың саны бөлімі: жеке тұлғалардың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ресімдеуге тіркелген кезінен бастап 4 сағаттан астам уақыт кеткен, шекарадағы автомобиль өткізу пункттерінде берілген кедендік декларациялардың үлесі (ҚР Қаржымині даму жоспарының нысаналы индикатор әдістемесі бойынша есептеу)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кедендік ресімдеуге тіркелген кезінен бастап 4 сағаттан астам уақыт кеткен, шекарадағы автомобиль өткізу пункттерінде берілген кедендік декларациялардың саны (ҚР Қаржымині даму жоспарының нысаналы индикатор әдістемесі бойынша есептеу)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шекарадағы автомобиль өткізу пункттерінде берілген кедендік декларациялардың жалпы саны (ҚР Қаржымині даму жоспарының нысаналы индикатор әдістемесі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тауарларды тану ЖИ технологиялары арқылы жүргізілген, шекарадағы өткізу пункттерінен өткен автомобиль көлігі құралдарының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тасымалданатын тауарларды тану ЖИ технологиялары арқылы жүргізілген, шекарадағы өткізу пункттерінен өткен автомобиль көліктерінің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шекарадағы өткізу пункттерінен өткен автомобиль көліктерінің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автомобиль көлігі құралдарымен өткізілген және кедендік бақылауда болған кезде ЖИ технологияларын пайдалана отырып анықталған құқық бұзушылықтар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Тауарлар автомобиль көлігі құралдарымен өткізілген және кедендік бақылауда болған кезде ЖИ технологияларын пайдалана отырып анықталған құқық бұзушылықтар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тауарлар автомобиль көлігі құралдарымен өткізілген және кедендік бақылауда болған кезде анықталған құқық бұзушылықтардың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Қорғаныс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 қызметтік тұрғын үймен қамтамасыз ету ақпараттық жүйесі арқылы қызметтік тұрғын үймен қамтамасыз етілген ҚР ҚК әскери қызметшілерінің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АЖ арқылы қызметтік тұрғын үймен қамтамасыз етілген Қазақстан Республикасын қарулы күштерінің әскери қызметшілерінің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қызметтік тұрғын үйге мұқтаж және АЖ-ға енгізілген Қазақстан Республикасының Қарулы күштері әскери қызметшілерінің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саласында оқудан өткен АБЖ саласындағы ҚР ҚК әскери қызметшілерінің саны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Саналатын көрсеткіш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қабылдауды электрондық форматта жүзеге асыратын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әскери қызметке қабылдауды электрондық форматта жүзеге асыратын Қазақстан Республикасының Қарулы күштері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Қазақстан Республикасының Қарулы күштері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көші-қон кезінде әскери есепке қойылған және шығарылған әскери міндеттілер мен әскерге шақырылушылардың проактивті форматтағы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ел ішіндегі көші-қон кезінде әскери есепке қойылған және шығарылған әскери міндеттілер мен әскерге шақырылушылардың проактивті форматтағы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 ішіндегі көші-қон кезінде әскери есепте қойылған және шығарылған әскери міндеттілер мен әскерге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нысанда оқуына байланысты проактивті нысанда әскерге шақыру кейінге қалдырылған және босатылған әскери қызметке шақырылушылардың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күндізгі нысанда оқуына байланысты проактивті нысанда әскерге шақыру кейінге қалдырылған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күндізгі нысанда оқуына байланысты кейінге қалдырылған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 байланысты проактивті нысанда әскерге шақыру кейінге қалдырылған және босатылған әскери қызметке шақырылушылардың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мүгедектігіне байланысты проактивті нысанда әскерге шақыру кейінге қалдырған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мүгедектігіне байланысты әскерге шақырудан кейінге қалдырылған және босатылған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болуына байланысты проактивті нысанда әскерге шақыру кейінге қалдырылған және босатылған әскери қызметке шақырылушылардың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соттылығының болуына байланысты проактивті нысанда әскерге шақыру кейінге қалдырылған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бөлігі: соттылығының болуына байланысты әскерге шақыру кейінге қалдырылған және босатылған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кәсіптік даярлығының бағасы қойылған электрондық паспорттарының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әскери қызметшілердің кәсіптік даярлығының бағасы қойылған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әскери қызметшілердің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тәртіптің жай-күйін есепке алу жөніндегі электрондық нысанда жасалған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құқықтық тәртіптің жай-күйін есепке алу жөніндегі электрондық нысанда жасалған құжаттардың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құқықтық тәртіптің жай-күйін есепке алу жөніндегі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Орта білім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жылдамдықты Интернетпен қамтамасыз етілген орта білім беру ұйымдарының үлесі (бір мектепке 20 Мбит/с-тен төмен емес, егер мектепте 400-ден астам оқушы болса – 20 оқушыға 1 Мбит/с)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жоғары жылдамдықты Интернетпен қамтамасыз етілген орта білім беру ұйымдарының саны (бір мектепке 20 Мбит/с-тен төмен емес, егер мектепте 400-ден астам оқушы болса – 20 оқушыға 1 Мбит/с)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ауылдық жерлердегі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ұйымдарына түсудің толыққанды процесін цифрлық түрде пайдаланатын талапкерлердің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техникалық және кәсіптік білім беру ұйымдарына түсудің толыққанды процесін цифрлық түрде пайдаланатын талапкерлердің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талапкерлердің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құзыреттер бойынша біліктілікті арттырудан өткен орта білім беру ұйымдары педагогтерінің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құзыреттілік бойынша біліктілігін арттырудан өткен орта білім беру ұйымдары педагогтерінің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ағымдағы жылы біліктілікті арттыру курстарынан өтуді жоспарлап отырған педагогтардың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Бұлтты бухгалтерияны енгізген орта білім беру ұйымдарының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бұлтты бухгалтерияны енгізген орта білім беру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ҰБДБ ақпараттық жүйесіндегі техникалық және кәсіптік білім туралы цифрландырылған құжаттар үлесі (2000 жылдан бастап берілген)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ҰБДБ ақпараттық жүйесіндегі техникалық және кәсіптік білім туралы цифрландырылған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2000 жылдан бастап берілген техникалық және кәсіптік білім туралы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 мен техникалық персоналды электрондық форматта қабылдауды жүзеге асыратын орта білім беру ұйымдарының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педагогтер мен техникалық персоналды электрондық форматта қабылдайтын орта білім беру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ОМ ақпараттық жүйелерінің мемлекеттік органдар мен ұйымдардың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ОМ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мемлекеттік органдардың интеграция жүргізілуі тиіс ақпараттық жүйелердің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академиялық және жеке деректер қамтылған цифрлық бейіні жүргізілетін, орта, техникалық және кәсіптік білім беру ұйымдарындағы білім алушылардың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барлық академиялық және жеке деректер қамтылған цифрлық бейіні жүргізілетін орта, техникалық және кәсіптік білім беру ұйымдарындағы білім алушылар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оқушылардың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форматқа көшірілген орта білім беру ұйымдарына арналған оқулықтардың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форматқа көшірілген орта білім беру ұйымдарына арналған оқулықтар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ұйымдарына арналған оқулықтардың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Құрылыс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мемлекеттік инвестициялар есебінен не олардың қатысуымен көзделген, тұрғын үй-азаматтық мақсаттағы технологиялық күрделі объектілерді салуға арналған жобалау алдындағы және жобалау-сметалық құжаттамасын әзірлеу кезінде құрылыс объектілеріне ақпараттық модельдеу технологиясын қолдану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қаржыландыру мемлекеттік инвестициялар есебінен не олардың қатысуымен көзделген, тұрғын үй-азаматтық мақсаттағы технологиялық күрделі объектілерді салуға арналған жобалау алдындағы және жобалау-сметалық құжаттамасын әзірлеу кезінде құрылыс объектілеріне қолданылған ақпараттық модельдеу технологиялар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тұрғын үй-азаматтық мақсаттағы технологиялық күрделі объектілерді салуға арналған жобалау алдындағы және жобалау-сметалық құжаттаманың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 (Building Information Model) ақпараттық модельдеу технологиясын қолдана отырып, ЖАО сәулет басқармасына ұсынылған КТҮ жобаларының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BIM ақпараттық модельдеу технологиясы қолдана отырып жобаланған КТҮ жобаларының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ЖАО сәулет басқармасына ұсынылған КТҮ жобаларының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бойынша түгенделетін аумақтың жалпы көлемін негізге ала отырып, МҚК ААЖ-ның цифрландырылған деректермен толықтырылу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республикалық бюджет бойынша түгенделетін аумақтың жалпы көлемін негізге ала отырып, МҚК ААЖ-ның цифрландырылған деректермен толықтырылған ауданы (га)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елді мекендердің құрылыс салынған аумағының 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бюджеті бойынша түгенделетін аумақтың жалпы көлемін негізге ала отырып МҚК ААЖ цифрландырылған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деректермен толтыру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жергілікті атқарушы билік органдарының бюджеті бойынша түгенделетін аумақтың жалпы көлемін негізге ала отырып, МҚК ААЖ цифрландырылған деректермен толықтырылған ауданы (га)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елді мекендердің салынған аумағының жалпы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МҚК ААЖ-де инженерлік желілер бойынша деректерді өзектілендіретін ТМС үлесі (белгіленген және бос қуаттар, өткізу қабілеттері, желілер мен құрылыстардың орналасқан жері, бос қуаттар, сыйымдылықтар саны)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МҚК ААЖ-де жаңартуды қамтамасыз еткен ТМС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ТКШ саласындағы ТМС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"Е-құрылыс" АЖ ақпараттық жүйесінде атқарушылық техникалық құжаттаманы жүргізу бойынша бюджет қаражаты есебінен салынып жатқан объектілердің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өндірістік жұмыстардың электрондық журналдар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өндірістік жұмыстар журналдарының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"Е-шаңырақ" АЖ-мен интеграцияланған ТКШ саласындағы ТМС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"Е-шаңырақ" АЖ-да интеграцияланған ТКШ саласындағы ТМС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ТКШ саласындағы ТМС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беру автоматтандырылған жалпы үйдегі жылуды есептеу аспаптарымен қамтамасыз етілу деңгейі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деректерді беру автоматтандырылған жалпы үйдегі жылуды есептеу аспаптарының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деректерді беру автоматтандырылған жалпы үйдегі жылуды есептеу аспаптарының орнатылған соммасы және қажеттілігінің қалдығы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беру автоматтандырылған жалпы үйдегі жылуды есептеу аспаптарымен қамтамасыз етілу деңгейі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деректерді беру автоматтандырылған жалпы үйдегі суды есептеу аспаптарының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деректерді беру автоматтандырылған жалпы үйдегі суды есептеу аспаптарының орнатылған соммасы және қажеттілігінің қалдығы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Өнеркәсіп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процестерінде индустрия 4.0 элементтерін пайдаланатын ірі және орта кәсіпкерлік субъектілеріне жататын өнеркәсіп орындары өсімінің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өнім өндірудің автоматтандырылған желілерін пайдаланатын ірі және орта кәсіпкерлік субъектілеріне жататын өнеркәсіп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өнеркәсіптік кәсіпорындардың, ірі және орта кәсіпкерлік субъектілеріне жататын өнеркәсіп 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талдау технологияларын пайдаланатын ірі және орта кәсіпкерлік субъектілеріне жататын өнеркәсіп 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талдау технологияларын пайдаланатын ірі және орта кәсіпкерлік субъектілеріне жататын өнеркәсіп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ірі және орта кәсіпкерлік субъектілеріне жататын өнеркәсіп 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технологияларды енгізу бойынша мемлекеттік қолдау шараларын алған орта және шағын кәсіпкерлік субъектілеріне жататын өнеркәсіп 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Саналатын көрсеткіш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Геология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электрондық қолжетімділікпен қамтамасыз етілген геологиялық ақпарат үлесі (бастапқы, қайталама)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ашық электрондық қолжетімділікпен қамтамасыз етілген геологиялық ақпарат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геологиялық ақпараттың жалпы саны (бастапқы, қайталама)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рұқсат беру құжаттарының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рұқсат беру құжаттарының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рұқсат беру құжаттарының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геологиялық бақылау функцияларының цифрландырылған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геологиялық бақылау функциялары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Сауда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 толықтыру үшін жергілікті атқарушы билік органдары (уәкілетті ұйымдар) цифрлық платформа арқылы сатып алған ӘМАТ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тұрақтандыру қорларын толықтыру үшін жергілікті атқарушы билік органдары (уәкілетті ұйымдар) цифрлық платформа арқылы сатып алған ӘМАТ сомасы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тұрақтандыру қорларына сатып алынған ӘМАТ-ның жалпы сомасы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ӘМАТ тасымалдау бойынша цифрландырылған деректердің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ӘМАТ тасымалдау бойынша цифрландырылған деректер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ӘМАТ-тың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сауданың жалпы көлемінен электрондық сауда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Интернет арқылы жүргізілетін бөлшек сауда көлемі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бөлшек сауданың жалпы көлемі (СЖРА ҰСБ сайты)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экспорттаушыларға export.gov.kz порталы арқылы ұсынылатын мемлекеттік қолдау шараларының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отандық экспорттаушыларға export.gov.kz порталы арқылы ұсынылған мемлекеттік қолдау шараларының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мемлекеттік қолдау шараларының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платформа арқылы жасалған сауда объектілеріндегі орындарды жалға алу шарттарының үлесі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платформада жасалатын шарттардың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сауда объектілеріндегі жалға алу шарттарының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 шаруашылығы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суды бақылау функцияларының цифрландырылған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суды бақылау функциялары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объектілері суару желісіндегі суды автоматтандырылған коммерциялық есепке алу жүйесімен жарақтандырылған су шаруашылығы арналарының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объектілері суару желісіндегі суды автоматтандырылған коммерциялық есепке алу жүйесімен жарақтандырылған су шаруашылығы арналарының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 шаруашылығы арналарының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объектілеріндегі автоматтандырылған техникалық мониторинг жүйесімен жарақтандырылған гидротехникалық құрылыстардың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объектілеріндегі автоматтандырылған техникалық мониторинг жүйесімен жарақтандырылған гидротехникалық құрылыстардың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ҚР СРИМ "Қазсушар" гидротехникалық құрылыстарының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гидротехникалық құрылыстарының электрондық паспорттарының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гидротехникалық құрылыстарының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бөлімі: ҚР СРИМ "Қазсушар" гидротехникалық құрылыстарының жалпы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Қауіпсіздік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камераларының көмегімен анықталған қоғамдық орындардағы қылмыстық және әкімшілік құқық бұзушылықтардың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бейнебақылау камераларының көмегімен анықталған қоғамдық орындардағы қылмыстық және әкімшілік құқық бұзушылықтардың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қоғамдық орындардағы қылмыстық және әкімшілік құқық бұзушылықтар мен қылмыстардың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"Еурохаттама" сақтандыру төлемін жедел жүзеге асыру үшін жол-көлік оқиғаларын полиция қызметкерлерін тартпай-ақ ресімдеудің жеңілдетілген рәсімін енгізу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"Еурохаттама" сақтандыру төлемін жедел жүзеге асыру үшін жол-көлік оқиғаларын полиция қызметкерлерін тартпай-ақ ресімдеудің жеңілдетілген рәсімдерінің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полиция қызметкерлері ресімдеген жол-көлік оқиғаларының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Астанада, республикалық маңызы бар қалалар мен облыс орталықтарында ІІО ЖБО-ға шығарылған қоғамдық орындардағы бейнебақылау камераларының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астанада, республикалық маңызы қалалар мен облыс орталықтарында ІІО ЖБО-ға шығарылған қоғамдық орындардағы бейнебақылау камераларының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қарастырылған камералардың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"102" мобильдік қосымшасы арқылы алынған, астананың, республикалық маңызы бар қалалар мен облыс орталықтарының ЖБО-на жолданымдар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"102" мобильдік қосымшасы арқылы алынған, астанадағы, республикалық маңызы бар қалалар мен облыс орталықтарындағы полиция органдарына жолданымдар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астананың, республикалық маңызы бар қалалардың және облыс орталықтарының ЖБО өтініштерінің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Полицияның "қадамдық қолжетімділігі" қағидатын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ІІО ЖБО-ға шығарылған қоғамдық орындарда (саябақтар, скверлер, алаңдар және т.б.) орнатылған шұғыл көмекке шақыратын "SOS батырмасы" құрылғыларының саны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Патрульдік-бекет қызметі қызметкерлері мен учаскелік инспекторларды бейнетіркегіштермен жарақтандыру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бейнетіркегіштермен жарақталған патрульдік-бекет қызметі қызметкерлері мен учаскелік инспекторлар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патрульдік-бекет қызметі қызметкерлері мен учаскелік инспекторлардың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Экология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қоршаған орта мен табиғи ресурстардың жай-күйі туралы ұлттық деректер банкі" (АЖ) ақпараттық жүйесіне қоршаған ортаға эмиссия бойынша деректерді беруді қамтамасыз ететін өнеркәсіптік кәсіпорындарының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АЖ-да қоршаған ортаға эмиссия бойынша деректерді беруді қамтамасыз ететін өнеркәсіптік кәсіпорындардың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өнеркәсіптік кәсіпорындардың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мемлекеттік кадастры кіші жүйесінің деректер базасындағы операторлар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қалдықтардың мемлекеттік кадастры кіші жүйесінің мәліметтер базасындағы операторлар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операторлардың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ресурстардың интерактивті картасын ҚР ЭТРМ кеңістіктік деректер тізбесі жөніндегі деректерімен ақпараттық толықтыру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интерактивті картаға деректері жүктелген аумақтардың ауданы (шаршы 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аумақтардың жалпы ауданы (шаршы 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өнімдерін аулауға рұқсат алған және "Балықтар мен басқа да су жануарларының мониторингі" ақпараттық жүйесіне деректерді толтыруды қамтамасыз ететін кәсіпкерлік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балық өнімдерін аулауға рұқсат алған және "Балықтар мен басқа да су жануарларының мониторингі" ақпараттық жүйесіне деректерді толтыруды қамтамасыз ететін кәсіпкерлік субъектілерінің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балық өнімдерін аулауға рұқсат алған кәсіпкерлік субъектілерінің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бақылау-өткізу пункттері бар ерекше қорғалатын табиғи аумақтардың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ерекше қорғалатын табиғи аумақтардағы автоматтандырылған бақылау-өткізу пункттерінің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ерекше қорғалатын табиғи аумақтардағы бақылау-өткізу пункттерінің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Отын-энергетика кешені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өндіру жөніндегі қызметті жүзеге асыратын және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шикі мұнай мен газ конденсатын өндіру жөніндегі қызметті жүзеге асыратын және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шикі мұнай және газ конденсатын өндіру жөніндегі қызметті жүзеге асыратын субъектілердің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қайта өңдеу жөніндегі қызметті жүзеге асыратын,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шикі мұнай мен газ конденсатын өңдеу жөніндегі қызметті жүзеге асыратын,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шикі мұнай мен газ конденсатын өңдеу жөніндегі қызметті жүзеге асыратын субъектілердің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 өндіру саласындағы уәкілетті органның ақпараттық жүйесіне мұнай өнімдерінің айналымы бойынша деректерді автоматты түрде беретін мұнай базаларының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мұнай өнімдерін өндіру саласындағы уәкілетті органның ақпараттық жүйесіне мұнай өнімдерінің айналымы бойынша деректерді автоматты терде беретін мұнай базаларының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мұнай базаларының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пайдаланушыларға электрондық форматта жіберілген хабарламалар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жер қойнауын пайдаланушыларға электрондық форматта жіберілген хабарламалар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жер қойнауын пайдаланушыларға жіберілген хабарламалардың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нысанда қалыптастырылған жер қойнауын пайдалануға арналған келісімшарттар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нысанда қалыптастырылған жер қойнауын пайдалануға арналған келісімшарттар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жер қойнауын пайдалануға арналған келісімшарттардың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ақпараттық жүйесіне электр энергиясын есепке алу жөніндегі деректерді автоматты түрде беруді қамтамасыз ететін аспаптармен жарақтандырылған ұлттық және өңірлік электр желілерінің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 энергиясын есепке алу жөніндегі деректерді уәкілетті органның ақпараттық жүйесіне автоматты түрде беруді қамтамасыз ететін аспаптармен жарақтандырылған ұлттық және өңірлік электр желілерінің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ұлттық және өңірлік электр желілерінің жалпы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ақпараттық жүйесіне температура мен қысымды есепке алу жөніндегі деректерді автоматты түрде беруді қамтамасыз ететін аспаптармен жарақтандырылған ЖЭО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температура мен қысымды есепке алу жөніндегі деректерді уәкілетті органның ақпараттық жүйесіне автоматты түрде беруді қамтамасыз ететін аспаптармен жарақтандырылған ЖЭО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ЖЭО-ның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өндіруші ұйымдардың электрондық паспорттарының үлесі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энергия өндіруші ұйымдардың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энергия өндіруші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өндіруші ұйымдардың электр энергетикасының цифрлық платформасында қалыптастырылатын есептерінің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энергия өндіруші ұйымдардың ҚР ЭМ электр энергетикасының цифрлық платформасында қалыптастырылатын есептерінің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ҚР ЭМ энергия өндіруші ұйымдар ұсынатын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нарығындағы субъектілердің өзара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іс-қимылы кезіндегі автоматтандырылған бизнес-процестерінің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 энергиясы нарығындағы субъектілердің өзара іс-қимылы автоматтандырылған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электр энергиясы нарығы субъектілерінің өзара іс-қимылының автоматтандырылған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Цифрландырылған газ тарату желілерінің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цифрландырылған газ тарату деректерінің желісінің бойынша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газ тарату желісінің жалпы ұзындығы (метр)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АБЖ – автоматтандырылған басқару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 – ақпараттық жүйе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– ақпараттық-коммуникациялық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АШТӨ – ауыл шаруашылығы тауарларын өндірушілер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ӘМАТ – әлеуметтік маңызы бар азық-түлік тауарлары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БНАЖ – бірыңғай нотариаттық ақпараттық жүйе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 – жасанды интеллект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ЖЭС – жылу электр станциялары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КТҮ – көппәтерлі тұрғын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ӘК – Қазақстан Республикасының әуе күштері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ҒЖБМ – Қазақстан Республикасының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ОМ – Қазақстан Республикасының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ҚР СРИМ – Қазақстан Республикасының Су ресурстары және ирригация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ЭМ – Қазақстан Республикасының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ЭТРМ – Қазақстан Республикасының 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МӘМС – міндетті әлеуметтік медициналық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ААЖ – Қазақстан Республикасының Мемлекеттік қала құрылысы кадастрының автоматтандырылған ақпараттық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СЖРА ҰСБ – Қазақстан Республикасы Стратегиялық жоспарлау және реформалар агенттігінің Ұлттық статистика бюросы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ТКШ – тұрғын үй-коммуналдық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ТМККК – тегін медициналық көмектің кепілдік берілген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ТМС – табиғи монополиялар субъектісі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ҰББД – Ұлттық білім беру дерекқоры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ІІО ЖБО – Ішкі істер органдарын жедел басқару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BIM (Building Information Model) – Құрылыс объектілерін ақпараттық модельдеу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PACS (Picture Archiving and Communication System – суреттерді архивтеу және беру жүйесі) – бұл клиникалық деректерді басқару жүйесі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