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a948" w14:textId="ff0a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әскери және қосарланған мақсаттағы өнімдерді, технологияларды, көрсетілетін қызметтерді экспорттық бақылау және қорғаныстық-өнеркәсіптік кешен мәселелері жөнінде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2022 жылғы 25 тамыздағы № 127-ө өкімі.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8) тармақшасына сәйкес: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Қазақстан Республикасында әскери және қосарланған мақсаттағы өнімдерді, технологияларды, көрсетілетін қызметтерді экспорттық бақылау және қорғаныстық-өнеркәсіптік кешен мәселелері жөніндегі комиссия (бұдан әрі – Комиссия) құрылсын.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 әскери және қосарланған мақсаттағы өнімдерді, технологияларды, көрсетілетін қызметтерді экспорттық бақылау және қорғаныстық-өнеркәсіптік кешен мәселелері жөніндегі комиссия туралы ереже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Республикасында әскери және қосарланған мақсаттағы өнімдерді, технологияларды, көрсетілетін қызметтерді экспорттық бақылау және қорғаныстық-өнеркәсіптік кешен мәселелері жөніндегі комиссия (бұдан әрі – Комиссия) Қазақстан Республикасы Үкіметінің жанындағы консультативтік-кеңесші орган болып табылады.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өз қызметінде Қазақстан Республикасының Конституциясы мен заңдарын басшылыққа алады.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Өнеркәсіп және құрылыс министрлігі Комиссияның жұмыс органы болып табылады.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ҚР Премьер-Министрінің 28.11.2023 </w:t>
      </w:r>
      <w:r>
        <w:rPr>
          <w:rFonts w:ascii="Times New Roman"/>
          <w:b w:val="false"/>
          <w:i w:val="false"/>
          <w:color w:val="000000"/>
          <w:sz w:val="28"/>
        </w:rPr>
        <w:t>№ 187-ө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Комиссияның отырыстары қажеттілігіне қарай өткізіледі.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Комиссияның негізгі міндеті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Комиссияның әскери және қос мақсаттағы өнімдерді, технологияларды, көрсетілетін қызметтерді экспорттық бақылау және қорғаныстық-өнеркәсіптік кешен саласындағы негізгі міндеті мыналар бойынша келесі ұсынымдық сипаттағы ұсыныстар тұжырымдау болып табылады: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экспорттық бақылау саласындағы мемлекеттік саясатты іске асыру;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қызметтің жекелеген түрлерін лицензиялау саласындағы мемлекеттік саясатты жетілдіру;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мемлекеттік органдарының экспорттық бақылау жүйесі жөніндегі іс-қимылын үйлестіру және сыртқы экономикалық қызметке қатысушыларға Қазақстан Республикасының аумағынан тыс жерде өнімді экспорттау, кері экспорттау, импорттау, кері импорттау, транзиті және (немесе) қайта өңдеу тәртібіне ұсынымдар дайындау;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экспорттық бақылаудың тиімділігін арттыру;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қорғаныс өнеркәсібінің мемлекеттік саясатын іске асыру;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қорғаныстық-өнеркәсіптік кешенін дамытуға бағытталған жүйелі шараларды тұжырымдау бойынша Қазақстан Республикасы мемлекеттік органдарының іс-қимылын үйлестіру;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әскери-техникалық саясатты іске асыру және қорғаныстық-өнеркәсіптік кешенді дамыту;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мемлекеттік қорғаныстық тапсырысты қалыптастыру және іске асыру;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шет мемлекеттермен әскери-техникалық және әскери-экономикалық ынтымақтастықты дамыту;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жұмылдыру дайындығы мен жұмылдыруды үйлестіру;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мемлекеттік материалдық резервті қалыптастыру және дамыту;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азаматтық қорғаныс іс-шараларын ұйымдастыру және жүргізу;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қорғанысты көлікпен қамтамасыз ету;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аумақтық қорғанысты қамтамасыз ету.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 енгізілді - ҚР Премьер-Министрінің 20.03.2023 </w:t>
      </w:r>
      <w:r>
        <w:rPr>
          <w:rFonts w:ascii="Times New Roman"/>
          <w:b w:val="false"/>
          <w:i w:val="false"/>
          <w:color w:val="000000"/>
          <w:sz w:val="28"/>
        </w:rPr>
        <w:t>№ 48-ө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Комиссияның жұмысын ұйымдастыру және оның тәртібі</w:t>
      </w:r>
    </w:p>
    <w:bookmarkEnd w:id="24"/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Комиссияның жұмысын ұйымдастыру және оның тәртібі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жанындағы консультативтік-кеңесші органдардың құрылуы, қызметі және таратылуы қағидаларына сәйкес жүзеге асырылады.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 әскери және қосарланған мақсаттағы өнімдерді, технологияларды, көрсетілетін қызметтерді экспорттық бақылау және қорғаныстық-өнеркәсіптік кешен мәселелері жөніндегі комиссияның құрамы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 жаңа редакцияда - ҚР Премьер-Министрінің 20.03.2023 </w:t>
      </w:r>
      <w:r>
        <w:rPr>
          <w:rFonts w:ascii="Times New Roman"/>
          <w:b w:val="false"/>
          <w:i w:val="false"/>
          <w:color w:val="ff0000"/>
          <w:sz w:val="28"/>
        </w:rPr>
        <w:t>№ 48-ө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өкімімен; өзгеріс енгізілді - ҚР Премьер-Министрінің 28.11.2023 </w:t>
      </w:r>
      <w:r>
        <w:rPr>
          <w:rFonts w:ascii="Times New Roman"/>
          <w:b w:val="false"/>
          <w:i w:val="false"/>
          <w:color w:val="ff0000"/>
          <w:sz w:val="28"/>
        </w:rPr>
        <w:t>№ 187-ө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төраға;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төрағаның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Өнеркәсіп және құрылыс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Өнеркәсіп және құрылыс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Көлік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Ғылым және жоғары білім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Төтенше жағдайлар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Қаржылық мониторинг агенттігі төрағасының орынбасары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күзет қызметі директорының орынбасары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қауіпсіздік комитеті төрағасының орынбасары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министрінің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министрлігі Мемлекеттік кірістер комитетінің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Өнеркәсіп және құрылыс министрлігі Индустриялық даму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