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b93e" w14:textId="6ffb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2030 жылға дейінгі салық саясаты тұжырымдамасының жобасына ұсыныстарды тұжырымдау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6 қыркүйектегі № 137-ө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2030 жылға дейінгі салық саясаты тұжырымдамасының жобасына ұсыныстарды тұжырымдау жөніндегі жұмыс тобын құру туралы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2030 жылға дейінгі тұрақты және ашық салық саясатын әзірлеу жөніндегі ұсыныстарды тұжырымдау мақсатында: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қосымшаға сәйкес құрамда 2030 жылға дейінгі салық саясаты тұжырымдамасының жобасына ұсыныстарды тұжырымдау жөніндегі </w:t>
      </w:r>
      <w:r>
        <w:rPr>
          <w:rFonts w:ascii="Times New Roman"/>
          <w:b w:val="false"/>
          <w:i w:val="false"/>
          <w:color w:val="000000"/>
          <w:sz w:val="28"/>
        </w:rPr>
        <w:t>жұмыс тобы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жұмыс тобы) құрылсын.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2022 жылғы 1 қазанға дейінгі мерзімде 2030 жылға дейінгі салық саясаты тұжырымдамасының жобасына ұсыныстарды тұжырымдасын.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– Қаржы министріне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2030 жылға дейінгі салық саясаты тұжырымдамасының жобасына ұсыныстарды тұжырымдау жөніндегі жұмыс тобының құрамы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министрі, жетекші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экономика министрлігі Салық және кеден саясаты департаментінің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депутаттары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депутаттары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министрлігі Мемлекеттік кірістер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палатасының төралқа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кәсіпкерлерінің құқықтарын қорғау жөніндегі уәкіл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басқарма мүшесі –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басқарушы директоры – Салық салу департаментінің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Өзін-өзі реттеуді дамыту мәселелері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Ақпараттық-коммуникациялық технологиялар комитетінің мүшесі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қаржыгерлері қауымдастығының кеңесі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консультанттары палатасы" қоғамдық бірлестігінің атқарушы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"KAZENERGY" Қазақстан мұнай-газ және энергетика кешені ұйымдарының қауымдастығы" заңды тұлғалар бірлестігінің фискалдық реттеу жөніндегі атқарушы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"Тау-кен өндіру және тау-кен металлургия кәсіпорындарының республикалық қауымдастығы" заңды тұлғалар бірлестігінің атқарушы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"КПМГ Такс энд Эдвайзори" жауапкершілігі шектеулі серіктестігінің технологиялық консультация беру тобының әріптесі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өнеркәсіптік қауымдастығының сарапшысы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