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72d63" w14:textId="dc72d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"Экономиканы монополиясыздандыру жөнінде комиссия құру туралы" Қазақстан Республикасы Премьер-Министрінің 2022 жылғы 22 наурыздағы № 57-ө өкіміне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2022 жылғы 16 маусымдағы № 150-ө өкімі.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"Экономиканы монополиясыздандыру жөнінде комиссия құру туралы" Қазақстан Республикасы Премьер-Министрінің 2022 жылғы 22 наурыздағы № 57-ө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бекітілген Экономиканы монополиясыздандыру жөнінде комиссияның </w:t>
      </w:r>
      <w:r>
        <w:rPr>
          <w:rFonts w:ascii="Times New Roman"/>
          <w:b w:val="false"/>
          <w:i w:val="false"/>
          <w:color w:val="000000"/>
          <w:sz w:val="28"/>
        </w:rPr>
        <w:t>құрамында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Бәсекелестікті қорғау және дамыту агенттігінің төрағасы (келісу бойынша)" деген жол мынадай редакцияда жазылсын: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Бәсекелестікті қорғау және дамыту агенттігі төрағасының орынбасары (келісу бойынша)";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Қаржылық мониторинг агенттігінің төрағасы (келісу бойынша)" деген жол мынадай редакцияда жазылсын: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Қаржылық мониторинг агенттігі төрағасының орынбасары (келісу бойынша)";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Жоғары Сотының судьясы (келісу бойынша)" деген жол мынадай редакцияда жазылсын: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Жоғарғы Сотының жанындағы Соттардың қызметін қамтамасыз ету департаментінің (Қазақстан Республикасы Жоғарғы Соты аппаратының) басшысы (келісу бойынша)".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