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d870" w14:textId="1ebd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"ХІІІ Астана экономикалық форумын дайындау және өткізу жөніндегі ұйымдастыру комитетінің құрамын бекіту туралы" Қазақстан Республикасы Премьер-Министрінің 2022 жылғы 11 қарашадағы № 184-ө өкіміне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2023 жылғы 18 қаңтардағы № 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"ХІІІ Астана экономикалық форумын дайындау және өткізу жөніндегі ұйымдастыру комитетінің құрамын бекіту туралы" Қазақстан Республикасы Премьер-Министрінің 2022 жылғы 11 қарашадағы № 184-ө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халықаралық форумын дайындау және өткізу жөніндегі ұйымдастыру комитетінің құрамын бекіту туралы";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"2023 жылы Астана халықаралық форумын дайындаудың және өткізудің ұйымдастырушылық және мазмұндық мәселелерін шешу үшін:";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Қоса беріліп отырған Астана халықаралық форумын дайындау және өткізу жөніндегі ұйымдастыру комитетінің (бұдан әрі – Ұйымдастыру комитеті) құрамы бекітілсін.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Ұйымдастыру комитеті Астана халықаралық форумын жоғары халықаралық деңгейде дайындауды және өткізуді ұйымдастыруды, оның ішінде Астана халықаралық форумын дайындау және өткізу бойынша мемлекеттік органдар мен ұйымдардың қызметін үйлестіруді қамтамасыз етсін.";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ХІІІ Астана экономикалық форумын дайындау және өткізу жөніндегі ұйымдастыру комитетінің </w:t>
      </w:r>
      <w:r>
        <w:rPr>
          <w:rFonts w:ascii="Times New Roman"/>
          <w:b w:val="false"/>
          <w:i w:val="false"/>
          <w:color w:val="000000"/>
          <w:sz w:val="28"/>
        </w:rPr>
        <w:t>құрамында: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халықаралық форумын дайындау және өткізу жөніндегі ұйымдастыру комитетінің құрамы";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 әкімінің орынбасары" деген жолдан кейін мынадай мазмұндағы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Президенті Әкімшілігінің Стратегиялық жоспарлау бөлімі меңгерушісінің орынбасары (келісу бойынша)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Президенті Әкімшілігінің Сыртқы саясат және халықаралық байланыстар бөлімінің сектор меңгерушісі (келісу бойынша)";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"Қазақстандық экономикалық бастамалар қоры" корпоративтік қорының директоры (келісу бойынша)" деген жол алып тасталсын.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