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28f9" w14:textId="35f2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әуежайының жұмыс істеуі мәселелері жөнінде үкіметтік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14 наурыздағы № 43-ө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Шымкент қаласы әуежайының жұмыс істеуі мәселелері жөнінде үкіметтік 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Комиссия) құрылсын.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жұмысқа дереу кіріссін, проблемаларды шешу бойынша нақты шаралар қабылдауды қамтамасыз етсін.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әуежайының жұмыс істеуі мәселелері жөніндегі үкіметтік комиссияның құрамы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министрі, төрағаның орынбасары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әкімі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Аппараты Басшысының бірінші орынбасары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вице-министрі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министрінің орынбасары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министрінің орынбасары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вице-министрі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вице-министрі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 төрағасының орынбасары (келісу бойынша)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прокурорының орынбасары (келісу бойынша)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Сыбайлас жемқорлыққа қарсы іс-қимыл агенттігі төрағасының орынбасары (келісу бойынша)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 Аппаратының Нақты секторды және өңірлерді дамыту бөлімінің өңірлік инспекторы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