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ea52" w14:textId="72ce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З.С. Жолдасов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24 наурыздағы № 51-ө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Зұлфұхар Сансызбайұлы Жолдасов Қазақстан Республикасы Үкіметінің Аппараты Нақты секторды және өңірлерді дамыту бөлімінің өңірлік инспекторы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