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e304f" w14:textId="17e30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М.О. Өтешов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2023 жылғы 24 наурыздағы № 52-ө өкімі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Мейрам Олжабайұлы Өтешов арнайы тексерудің нәтижелерін алғанға дейін Қазақстан Республикасы Үкіметінің Аппараты Нақты секторды және өңірлерді дамыту бөлімі өңірлік инспекторының міндеттерін уақытша атқару үшін тағайындалсын.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