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75447" w14:textId="a0754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Агломерациялар жөніндегі кеңес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2023 жылғы 18 сәуірдегі № 64-ө өкімі.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"Агломерацияларды дамыту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өкімге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құрамда Агломерациялар жөніндегі кеңес (бұдан әрі – Кеңес)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Кеңес туралы 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Мыналардың күші жойылды деп танымын: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"Алматы агломерациясын басқару жөніндегі кеңес құру туралы" Қазақстан Республикасы Премьер-Министрінің 2021 жылғы 10 маусымдағы № 106-ө </w:t>
      </w:r>
      <w:r>
        <w:rPr>
          <w:rFonts w:ascii="Times New Roman"/>
          <w:b w:val="false"/>
          <w:i w:val="false"/>
          <w:color w:val="000000"/>
          <w:sz w:val="28"/>
        </w:rPr>
        <w:t>өкімі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Республикасының Үкіметі жанындағы консультативтік-кеңесші органдардың кейбір мәселелері туралы" Қазақстан Республикасы Үкіметінің 2022 жылғы 29 сәуірдегі № 268 қаулысымен бекітілген Қазақстан Республикасы Үкіметінің кейбір шешімдеріне және Қазақстан Республикасы Премьер-Министрінің өкімдеріне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"18"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64-ө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Агломерациялар жөніндегі кеңестің құрамы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Құрамға өзгеріс енгізілді - ҚР Премьер-Министрінің 19.10.2023 </w:t>
      </w:r>
      <w:r>
        <w:rPr>
          <w:rFonts w:ascii="Times New Roman"/>
          <w:b w:val="false"/>
          <w:i w:val="false"/>
          <w:color w:val="ff0000"/>
          <w:sz w:val="28"/>
        </w:rPr>
        <w:t>№ 162-ө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бірінші орынбасары, төраға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вице-министрі, төрағаның орынбасары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экономика министрлігінің Өңірлік даму департаментінің директоры, хатшы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Сауда және интеграция бірінші вице-министрі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Стратегиялық жоспарлау және реформалар агенттігі төрағасының орынбасары (келісу бойынша)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Ішкі істер министрінің орынбасары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Сыртқы істер министрінің орынбасары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Ауыл шаруашылығы вице-министрі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Ғылым және жоғары білім вице-министрі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Денсаулық сақтау вице-министрі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Еңбек және халықты әлеуметтік қорғау вице-министрі</w:t>
      </w:r>
    </w:p>
    <w:bookmarkEnd w:id="17"/>
    <w:bookmarkStart w:name="z5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Көлік вице-министрі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вице-министрі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Оқу-ағарту вице-министрі</w:t>
      </w:r>
    </w:p>
    <w:bookmarkEnd w:id="20"/>
    <w:bookmarkStart w:name="z5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Өнеркәсіп және құрылыс вице-министрі</w:t>
      </w:r>
    </w:p>
    <w:bookmarkEnd w:id="21"/>
    <w:bookmarkStart w:name="z5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Су ресурстары және ирригация вице-министрі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Төтенше жағдайлар вице-министрі</w:t>
      </w:r>
    </w:p>
    <w:bookmarkEnd w:id="23"/>
    <w:bookmarkStart w:name="z5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Туризм және спорт вице-министрі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Цифрлық даму, инновациялар және аэроғарыш өнеркәсібі вице-министрі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Экология және табиғи ресурстар вице-министрі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Энергетика вице-министрі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қаласы әкімінің орынбасары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қаласы әкімінің орынбасары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Шымкент қаласы әкімінің орынбасары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Ақмола облысы әкімінің бірінші орынбасары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облысы әкімінің орынбасары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облысы әкімінің орынбасары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Қарағанды облысы әкімінің орынбасары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Түркістан облысы әкімінің орынбасары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"18"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Агломерациялар жөніндегі кеңес туралы ереже</w:t>
      </w:r>
    </w:p>
    <w:bookmarkEnd w:id="36"/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Агломерациялар жөніндегі кеңес (бұдан әрі – Кеңес) Қазақстан Республикасы Үкіметінің жанындағы консультативтік-кеңесші орган болып табылады.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Агломерациялар жөніндегі кеңес қызметінің мақсаты агломерацияларды дамыту мәселелерін ведомствоаралық үйлестіру, сондай-ақ агломерацияларды дамытуды ұйымдастырушылық, ақпараттық және талдамалық қолдау мәселелерін шешу болып табылады.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Кеңес өз қызметінде Қазақстан Республикасының Конституциясын, Қазақстан Республикасының заңдарын, Қазақстан Республикасының Президенті мен Үкіметінің актілерін, Қазақстан Республикасының өзге де нормативтік құқықтық актілерін, сондай-ақ осы Ережені басшылыққа алады.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Кеңестің жұмыс органы Қазақстан Республикасының Ұлттық экономика министрлігі болып табылады.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Кеңес отырыстары қажеттілігіне қарай өткізіледі.</w:t>
      </w:r>
    </w:p>
    <w:bookmarkEnd w:id="42"/>
    <w:bookmarkStart w:name="z4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Кеңестің міндеті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Кеңестің негізгі міндеті: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агломерацияларды жетілдіру мәселелері;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агломерациялардың бәсекеге қабілеттілігін және өңіраралық өзара іс-қимылдың тиімділігін арттыру;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агломерацияларды дамытуды ұйымдастырушылық, ақпараттық және талдамалық қолдау мәселелерін шешу бойынша ұсыныстар мен ұсынымдар әзірлеу болып табылады.</w:t>
      </w:r>
    </w:p>
    <w:bookmarkEnd w:id="47"/>
    <w:bookmarkStart w:name="z5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Кеңес қызметін ұйымдастыру және оның тәртібі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Кеңес қызметін ұйымдастыру және оның тәртібі Қазақстан Республикасы Үкіметінің 1999 жылғы 16 наурыздағы № 247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Республикасының Үкіметі жанындағы консультативтік-кеңесші органдардыңқұрылуы, қызметі және таратылуы қағидаларына сәйкес жүзеге асырылады.</w:t>
      </w:r>
    </w:p>
    <w:bookmarkEnd w:id="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