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2a6e5" w14:textId="072a6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тұрғын үй-коммуналдық шаруашылық мәселелері бойынша өзгерістер мен толықтырулар енгізу туралы" 2023 жылғы 15 наурыздағы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2023 жылғы 26 сәуірдегі № 71-ө өкімі.</w:t>
      </w:r>
    </w:p>
    <w:p>
      <w:pPr>
        <w:spacing w:after="0"/>
        <w:ind w:left="0"/>
        <w:jc w:val="both"/>
      </w:pPr>
      <w:bookmarkStart w:name="z0" w:id="0"/>
      <w:r>
        <w:rPr>
          <w:rFonts w:ascii="Times New Roman"/>
          <w:b w:val="false"/>
          <w:i w:val="false"/>
          <w:color w:val="000000"/>
          <w:sz w:val="28"/>
        </w:rPr>
        <w:t xml:space="preserve">
      1. Қоса беріліп отырған қабылдануы "Қазақстан Республикасының кейбір заңнамалық актілеріне тұрғын үй-коммуналдық шаруашылық мәселелері бойынша өзгерістер мен толықтырулар енгізу туралы" 2023 жылғы 15 наурыздағы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негізделген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1"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bookmarkStart w:name="z2" w:id="2"/>
    <w:p>
      <w:pPr>
        <w:spacing w:after="0"/>
        <w:ind w:left="0"/>
        <w:jc w:val="both"/>
      </w:pPr>
      <w:r>
        <w:rPr>
          <w:rFonts w:ascii="Times New Roman"/>
          <w:b w:val="false"/>
          <w:i w:val="false"/>
          <w:color w:val="000000"/>
          <w:sz w:val="28"/>
        </w:rPr>
        <w:t>
      1) тізбеге сәйкес құқықтық актілердің жобаларын әзірлесін және белгіленген тәртіппен Қазақстан Республикасының Үкіметіне бекітуге енгізсін;</w:t>
      </w:r>
    </w:p>
    <w:bookmarkEnd w:id="2"/>
    <w:bookmarkStart w:name="z3" w:id="3"/>
    <w:p>
      <w:pPr>
        <w:spacing w:after="0"/>
        <w:ind w:left="0"/>
        <w:jc w:val="both"/>
      </w:pPr>
      <w:r>
        <w:rPr>
          <w:rFonts w:ascii="Times New Roman"/>
          <w:b w:val="false"/>
          <w:i w:val="false"/>
          <w:color w:val="000000"/>
          <w:sz w:val="28"/>
        </w:rPr>
        <w:t>
      2) тізбеге сәйкес тиісті ведомстволық құқықтық актілерді қабылдасын;</w:t>
      </w:r>
    </w:p>
    <w:bookmarkEnd w:id="3"/>
    <w:bookmarkStart w:name="z4" w:id="4"/>
    <w:p>
      <w:pPr>
        <w:spacing w:after="0"/>
        <w:ind w:left="0"/>
        <w:jc w:val="both"/>
      </w:pPr>
      <w:r>
        <w:rPr>
          <w:rFonts w:ascii="Times New Roman"/>
          <w:b w:val="false"/>
          <w:i w:val="false"/>
          <w:color w:val="000000"/>
          <w:sz w:val="28"/>
        </w:rPr>
        <w:t>
      3) ай сайын, 30-ы күнінен кешіктірмей тізбеге сәйкес құқықтық актілердің әзірленуі және қабылдануы туралы ақпаратты жалпыға қолжетімді мемлекеттік ақпараттандыру объектісінде орналастырып тұрсын.</w:t>
      </w:r>
    </w:p>
    <w:bookmarkEnd w:id="4"/>
    <w:bookmarkStart w:name="z5" w:id="5"/>
    <w:p>
      <w:pPr>
        <w:spacing w:after="0"/>
        <w:ind w:left="0"/>
        <w:jc w:val="both"/>
      </w:pPr>
      <w:r>
        <w:rPr>
          <w:rFonts w:ascii="Times New Roman"/>
          <w:b w:val="false"/>
          <w:i w:val="false"/>
          <w:color w:val="000000"/>
          <w:sz w:val="28"/>
        </w:rPr>
        <w:t>
      3. Қазақстан Республикасының Әділет министрлігі көрсетілген Заңды іске асыру жөніндегі жиынтық ақпаратты талдап, қорытсын және ай сайын, 5-і күнінен кешіктірмей жалпыға қолжетімді мемлекеттік ақпараттандыру объектісінде орналастырып тұрсын.</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2023 жылғы 26 сәуірдегі</w:t>
            </w:r>
            <w:r>
              <w:br/>
            </w:r>
            <w:r>
              <w:rPr>
                <w:rFonts w:ascii="Times New Roman"/>
                <w:b w:val="false"/>
                <w:i w:val="false"/>
                <w:color w:val="000000"/>
                <w:sz w:val="20"/>
              </w:rPr>
              <w:t>№ 71-ө өкімімен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Қабылдануы "Қазақстан Республикасының кейбір заңнамалық актілеріне тұрғын үй-коммуналдық шаруашылық мәселелері бойынша өзгерістер мен толықтырулар енгізу туралы" 2023 жылғы 15 наурыздағы Қазақстан Республикасының Заңымен негізделген асыру мақсатында құқықтық актілердің тізбесі</w:t>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 мемлекеттік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сапасына, уақтылы әзірленуі мен енгізілуіне жауапты адам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Индустрия және инфрақұрылымдық даму министрлігінің кейбір мәселелері және Қазақстан Республикасы Үкіметінің кейбір шешімдеріне өзгерістер мен толықтырулар енгізу туралы" Қазақстан Республикасы Үкіметінің 2018 жылғы 29 желтоқсандағы № 936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жылғы мамыр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 Бейісбеков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"Кондоминиум объектісін мемлекеттік тіркеу ережесін бекіту туралы" Қазақстан Республикасы Әділет министрінің міндетін атқарушының 2007 жылғы 24 тамыздағы № 241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жылғы мамыр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Молдабеков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"Нотариустардың нотариаттық іс-әрекет жасау ережесін бекіту туралы" Қазақстан Республикасы Әділет министрінің 2012 жылғы 31 қаңтардағы № 31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жылғы мамыр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Молдабеков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"Кондоминиум объектісін басқару және кондоминиум объектісінің ортақ мүлкін күтіп-ұстау жөніндегі шешімдерді қабылдау қағидаларын, сондай-ақ жиналыс хаттамаларының үлгілік нысандарын бекіту туралы" Қазақстан Республикасы Индустрия және инфрақұрылымдық даму министрінің міндетін атқарушының 2020 жылғы 30 наурыздағы № 163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жылғы мамыр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 Бейісбеков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"Кондоминиум объектісін басқаруға және кондоминиум объектісінің ортақ мүлкін күтіп-ұстауға арналған шығыстар сметасын есептеу әдістемесін, сондай-ақ кондоминиум объектісін басқаруға және кондоминиум объектісінің ортақ мүлкін күтіп-ұстауға арналған шығыстардың ең төмен мөлшерін есептеу әдістемесін бекіту туралы" Қазақстан Республикасы Индустрия және инфрақұрылымдық даму министрінің міндетін атқарушының 2020 жылғы 30 наурыздағы № 166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жылғы мамыр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 Бейісбеков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инспекциясы туралы үлгі ережені бекіту туралы" Қазақстан Республикасы Ұлттық экономика министрінің 2015 жылғы 20 наурыздағы № 241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жылғы мамыр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 Бейісбеков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"Кондоминиум объектісін басқару және кондоминиум объектісінің ортақ мүлкін күтіп-ұстау жөніндегі қызметтер көрсету туралы шарттың үлгілік нысанын, кондоминиум объектісін басқару, сондай-ақ кондоминиум объектісінің ортақ мүлкін күтіп-ұстау жөніндегі ай сайынғы және жылдық есептердің нысандарын бекіту туралы" Қазақстан Республикасы Индустрия және инфрақұрылымдық даму министрінің міндетін атқарушының 2020 жылғы 30 наурыздағы № 164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жылғы мамыр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 Бейісбеков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"Кондоминиум объектісінің ортақ мүлкін күтіп-ұстау қағидаларын бекіту туралы" Қазақстан Республикасы Ұлттық экономика министрінің 2015 жылғы 19 ақпандағы № 108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жылғы мамыр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 Бейісбеков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"Мүліктің меншік иелері бірлестігі немесе жай серіктестік немесе көппәтерлі тұрғын үйді басқарушы немесе басқарушы компания мен коммуналдық көрсетілетін қызметтерді ұсынатын ұйымдар арасындағы ынтымақтастықтың үлгілік шарттарын бекіту туралы" Қазақстан Республикасы Индустрия және инфрақұрылымдық даму министрінің міндетін атқарушының 2020 жылғы 29 сәуірдегі № 250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жылғы мамыр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 Бейісбеков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көрсетілетін қызметтердің тізбесін және коммуналдық көрсетілетін қызметтерді ұсынудың үлгілік қағидаларын бекіту туралы" Қазақстан Республикасы Индустрия және инфрақұрылымдық даму министрінің міндетін атқарушының 2020 жылғы 29 сәуірдегі № 249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жылғы мамыр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 Бейісбеков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Мүліктің меншік иелері бірлестігінің үлгілік жарғысын бекіту туралы Қазақстан Республикасы Индустрия және инфрақұрылымдық даму министрінің 2020 жылғы 15 сәуірдегі № 205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жылғы мамыр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 Бейісбеков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мекендердің шекаралары шегінде тұрғын үй қорын басқару, газ және газбен жабдықтау салаларындағы, өнеркәсіптік қауіпсіздік саласындағы әлеуметтік инфрақұрылым объектілерінде қауіпті техникалық құрылғыларды қауіпсіз пайдалану талаптарының сақталуы бойынша тәуекел дәрежесін бағалау өлшемшарттарын және тексеру парақтарын бекіту туралы" Қазақстан Республикасы Индустрия және инфрақұрылымдық даму министрінің м.а. 2020 жылғы 29 сәуірдегі № 253 және Қазақстан Республикасы Ұлттық экономика министрінің 2020 жылғы 30 сәуірдегі № 33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жылғы мамыр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 Бейісбеков</w:t>
            </w:r>
          </w:p>
          <w:p>
            <w:pPr>
              <w:spacing w:after="20"/>
              <w:ind w:left="20"/>
              <w:jc w:val="both"/>
            </w:pPr>
            <w:r>
              <w:rPr>
                <w:rFonts w:ascii="Times New Roman"/>
                <w:b w:val="false"/>
                <w:i w:val="false"/>
                <w:color w:val="000000"/>
                <w:sz w:val="20"/>
              </w:rPr>
              <w:t>
Т.М. Жақсылықов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 серіктестіктің бірлескен қызмет туралы үлгілік шартын бекіту туралы" Қазақстан Республикасы Индустрия және инфрақұрылымдық даму министрінің міндетін атқарушының 2020 жылғы 3 сәуірдегі № 184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жылғы мамыр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 Бейісбеков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Кондоминиум объектісінің ортақ мүлкіне күрделі жөндеу жүргізу тәртібін бекіту туралы Қазақстан Республикасы Индустрия және инфрақұрылымдық даму министрінің 2020 жылғы 29 сәуірдегі № 246 </w:t>
            </w:r>
            <w:r>
              <w:rPr>
                <w:rFonts w:ascii="Times New Roman"/>
                <w:b w:val="false"/>
                <w:i w:val="false"/>
                <w:color w:val="000000"/>
                <w:sz w:val="20"/>
              </w:rPr>
              <w:t>бұйрығы</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жылғы мамыр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 Бейісбеков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"Мүліктің меншік иелері бірлестігі немесе жай серіктестік пен көппәтерлі тұрғын үйді басқарушы немесе басқарушы компания немесе сервистік қызмет субъектілері арасындағы шарттардың үлгілік нысандарын бекіту туралы" Қазақстан Республикасы Индустрия және инфрақұрылымдық даму министрінің міндетін атқарушының 2020 жылғы 30 наурыздағы № 165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жылғы мамыр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 Бейісбеков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 бекіту туралы" Қазақстан Республикасы Индустрия және инфрақұрылымдық даму министрінің міндетін атқарушының 2020 жылғы 31 наурыздағы № 172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жылғы мамыр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 Бейісбеков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"Көппәтерлі тұрғын үйді басқарушыға қойылатын біліктілік талаптарын бекіту туралы" Қазақстан Республикасы Индустрия және инфрақұрылымдық даму министрінің міндетін атқарушының 2020 жылғы 30 наурыздағы № 169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жылғы мамыр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 Бейісбеков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инспекциясының көппәтерлі тұрғын үйдің кондоминиум объектісін басқару үшін уақытша басқарушы компанияны айқындау және тағайындау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жылғы мамыр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 Бейісбеков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 кентте, ауылдық округте жалға берілетін тұрғынжай салған жұмыс берушілердің шығындарын субсидиялау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жылғы мамыр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 Бейісбеков</w:t>
            </w:r>
          </w:p>
        </w:tc>
      </w:tr>
    </w:tbl>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ИИДМ – Қазақстан Республикасының Индустрия және инфрақұрылымдық даму министрлігі;</w:t>
      </w:r>
    </w:p>
    <w:p>
      <w:pPr>
        <w:spacing w:after="0"/>
        <w:ind w:left="0"/>
        <w:jc w:val="both"/>
      </w:pPr>
      <w:r>
        <w:rPr>
          <w:rFonts w:ascii="Times New Roman"/>
          <w:b w:val="false"/>
          <w:i w:val="false"/>
          <w:color w:val="000000"/>
          <w:sz w:val="28"/>
        </w:rPr>
        <w:t>
      Әділетмині – Қазақстан Республикасының Әділет министрлігі;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