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1cd2" w14:textId="7c01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атом энергетикалық комбинатында және Атырау мұнай өңдеу зауытында болған апаттардың себептерін тергеп-тексеру жөніндегі мемлекеттік комиссияны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2023 жылғы 4 шілдедегі № 105-ө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Маңғыстау атом энергетикалық комбинатында болған апаттың себептерін тергеп-тексеру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Маңғыстау атом энергетикалық комбинатында және Атырау мұнай өңдеу зауытында болған апаттардың себептерін тергеп-тексеру жөніндегі мемлекеттік комиссия (бұдан әрі – Комиссия)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дереу жұмысқа кіріссін, апаттардың себептері мен мән-жайларын жан-жақты тергеп-тексеруді қамтамасыз етсін, энергетикалық және мұнай-газ кәсіпорындарының тұрақты жұмысын қамтамасыз ету жөнінде шаралар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апаттардың себептерін тергеп-тексерудің нәтижелері, энергетикалық және мұнай-газ кәсіпорындарының тұрақты жұмысын қамтамасыз ету бойынша қабылданған шаралар туралы баяндасын.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атом энергетикалық комбинатында және Атырау мұнай өңдеу зауытында болған апаттардың себептерін тергеп-тексеру жөніндегі мемлекеттік комиссияны  үкіметтік комиссияның құрамы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Смайылов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Асханұлы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Премьер-Министрі, төраға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Скляр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Васильевич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бірінші орынбасары, төрағаның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Нұрмағанбетов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 Демесінұлы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Энергетика вице-министрі, комиссия хатшысы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Сәтқалиев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Алмасадам Майданұлы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Энергетика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Шәріпханов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Дүйсенғазыұлы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Төтенше жағдайлар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Ахметжанов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Мұратұлы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Ішкі істер министрі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Асқарұлы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Шәпкенов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Жамбулұлы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облысының әкімі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Өмірәлиев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 Жәнібекұлы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Бас прокурорының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Қосжанов Бақытбек Жамалбекұлы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кауіпсіздік комитеті Төрағасының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Мағзұм Маратұлы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"КазМунайГаз" ұлттық компаниясы" акционерлік қоғамының Басқарма төрағасы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Молдабаев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Тәңірбергенұлы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 желілерін басқару жөніндегі Қазақстан компаниясы "KEGOC" акционерлік қоғамының Басқарма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Мақсұтов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Беріқұлы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"Самұрық-Энерго" акционерлік қоғамының Басқарма төрағасы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