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dc34" w14:textId="f76d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жылғы 8 – 14 қыркүйекте Астана қаласындағы V Дүниежүзілік көшпенділер ойындарына дайындық және оны өткізу жөніндегі ұйымдастыру комитетін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4 шілдедегі № 108-ө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2024 жылғы 8 - 14 қыркүйекте Астана қаласындағы V Дүниежүзілік көшпенділер ойындарына (бұдан әрі – ойындар) сапалы дайындықты және оны өткізуді қамтамасыз ету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2024 жылғы 8 – 14 қыркүйекте Астана қаласындағы V Дүниежүзілік көшпенділер ойындарына дайындық және оны өткізу жөніндегі ұйымдастыру комитеті (бұдан әрі – Ұйымдастыру комитеті)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Ұйымдастыру комитеті ойындарға жоғары деңгейде дайындықты және оны өткізуді ұйымдастыруды қамтамасыз етсін.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Мәдениет және спорт министріне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Смайылов                                                                                  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8 – 14 қыркүйекте Астана қаласындағы V Дүниежүзілік көшпенділер ойындарына дайындық және оны өткізу жөніндегі ұйымдастыру комитетінің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Премьер-Министрінің 26.03.2024 </w:t>
      </w:r>
      <w:r>
        <w:rPr>
          <w:rFonts w:ascii="Times New Roman"/>
          <w:b w:val="false"/>
          <w:i w:val="false"/>
          <w:color w:val="ff0000"/>
          <w:sz w:val="28"/>
        </w:rPr>
        <w:t>№ 36-ө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Туризм және спорт министрлігінің Спорт және дене шынықтыру істері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Іс басқарушысының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Сыртқы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экономика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Цифрлық даму, инновациялар және аэроғарыш өнеркәсібі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облысы әкімінің орынбасары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әкімінің орынбасары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әкімінің орынбасары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Жетісу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 әкімінің орынбасары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Ұлытау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Аппараты Әлеуметтік даму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спорт түрлері қауымдастығы" заңды тұлғалар бірлестігінің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басқарушы директор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"Еуразиялық топ" жауапкершілігі шектеулі серіктестігінің байқау кеңесінің төрағасы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