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e901" w14:textId="fe8e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жанынан Қазақстан Республикасының Президенті Қ.К. Тоқаевтың сайлауалды бағдарламасын іске асыру жөніндегі республикалық штаб құру туралы" Қазақстан Республикасы Премьер-Министрінің 2022 жылғы 8 желтоқсандағы № 196-ө өкіміне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25 шілдедегі № 114-ө өкімі. Күші жойылды - Қазақстан Республикасы Үкіметінің 2024 жылғы 29 ақпандағы № 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29.02.2024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жанынан Қазақстан Республикасының Президенті Қ.К. Тоқаевтың сайлауалды бағдарламасын іске асыру жөніндегі республикалық штаб құру туралы" Қазақстан Республикасы Премьер-Министрінің 2022 жылғы 8 желтоқсандағы № 196-ө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жанынан Қазақстан Республикасының Президенті Қ.К. Тоқаевтың сайлауалды бағдарламасын іске асыру жөніндегі республикалық штаб </w:t>
      </w:r>
      <w:r>
        <w:rPr>
          <w:rFonts w:ascii="Times New Roman"/>
          <w:b w:val="false"/>
          <w:i w:val="false"/>
          <w:color w:val="000000"/>
          <w:sz w:val="28"/>
        </w:rPr>
        <w:t>құрамында: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"Премьер-Министрдің орынбасары – Қазақстан Республикасы Үкіметі Аппаратының Басшысы" деген </w:t>
      </w:r>
      <w:r>
        <w:rPr>
          <w:rFonts w:ascii="Times New Roman"/>
          <w:b w:val="false"/>
          <w:i w:val="false"/>
          <w:color w:val="000000"/>
          <w:sz w:val="28"/>
        </w:rPr>
        <w:t>жолдан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кейін мынадай мазмұндағы 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Еңбек және халықты әлеуметтік қорғау министрі";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әлеуметтік қорғау министрі" деген жол алып тасталсын.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                                                                     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