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0600b" w14:textId="2b060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жол жүрісін ұйымдастыру мәселелері бойынша өзгерістер мен толықтырулар енгізу туралы" 2023 жылғы 29 маусымдағы Қазақстан Республикасының Заңын iске асыру жөнiндегi шаралар туралы</w:t>
      </w:r>
    </w:p>
    <w:p>
      <w:pPr>
        <w:spacing w:after="0"/>
        <w:ind w:left="0"/>
        <w:jc w:val="both"/>
      </w:pPr>
      <w:r>
        <w:rPr>
          <w:rFonts w:ascii="Times New Roman"/>
          <w:b w:val="false"/>
          <w:i w:val="false"/>
          <w:color w:val="000000"/>
          <w:sz w:val="28"/>
        </w:rPr>
        <w:t>Қазақстан Республикасы Премьер-Министрінің 2023 жылғы 8 тамыздағы № 122-ө өкімі.</w:t>
      </w:r>
    </w:p>
    <w:p>
      <w:pPr>
        <w:spacing w:after="0"/>
        <w:ind w:left="0"/>
        <w:jc w:val="both"/>
      </w:pPr>
      <w:bookmarkStart w:name="z0" w:id="0"/>
      <w:r>
        <w:rPr>
          <w:rFonts w:ascii="Times New Roman"/>
          <w:b w:val="false"/>
          <w:i w:val="false"/>
          <w:color w:val="000000"/>
          <w:sz w:val="28"/>
        </w:rPr>
        <w:t xml:space="preserve">
      1. Қоса беріліп отырған, қабылдануы "Қазақстан Республикасының кейбір заңнамалық актілеріне жол жүрісін ұйымдастыру мәселелері бойынша өзгерістер мен толықтырулар енгізу туралы" 2023 жылғы 29 маусымдағы Қазақстан Республикасының Заңымен негізделген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1"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bookmarkStart w:name="z2" w:id="2"/>
    <w:p>
      <w:pPr>
        <w:spacing w:after="0"/>
        <w:ind w:left="0"/>
        <w:jc w:val="both"/>
      </w:pPr>
      <w:r>
        <w:rPr>
          <w:rFonts w:ascii="Times New Roman"/>
          <w:b w:val="false"/>
          <w:i w:val="false"/>
          <w:color w:val="000000"/>
          <w:sz w:val="28"/>
        </w:rPr>
        <w:t>
      1) тізбеге сәйкес құқықтық актілердің жобаларын әзірлесін және белгіленген тәртіппен Қазақстан Республикасының Үкіметіне бекітуге енгізсін;</w:t>
      </w:r>
    </w:p>
    <w:bookmarkEnd w:id="2"/>
    <w:bookmarkStart w:name="z3" w:id="3"/>
    <w:p>
      <w:pPr>
        <w:spacing w:after="0"/>
        <w:ind w:left="0"/>
        <w:jc w:val="both"/>
      </w:pPr>
      <w:r>
        <w:rPr>
          <w:rFonts w:ascii="Times New Roman"/>
          <w:b w:val="false"/>
          <w:i w:val="false"/>
          <w:color w:val="000000"/>
          <w:sz w:val="28"/>
        </w:rPr>
        <w:t>
      2) тізбеге сәйкес тиісті ведомстволық құқықтық актілерді қабылдасын;</w:t>
      </w:r>
    </w:p>
    <w:bookmarkEnd w:id="3"/>
    <w:bookmarkStart w:name="z4" w:id="4"/>
    <w:p>
      <w:pPr>
        <w:spacing w:after="0"/>
        <w:ind w:left="0"/>
        <w:jc w:val="both"/>
      </w:pPr>
      <w:r>
        <w:rPr>
          <w:rFonts w:ascii="Times New Roman"/>
          <w:b w:val="false"/>
          <w:i w:val="false"/>
          <w:color w:val="000000"/>
          <w:sz w:val="28"/>
        </w:rPr>
        <w:t>
      3) тізбеге сәйкес құқықтық актілердің әзірленуі және қабылдануы туралы ақпаратты жалпыға қолжетімді мемлекеттік ақпараттандыру объектісінде ай сайын 30-ы күнінен кешіктірмей орналастырып тұрсын.</w:t>
      </w:r>
    </w:p>
    <w:bookmarkEnd w:id="4"/>
    <w:bookmarkStart w:name="z5" w:id="5"/>
    <w:p>
      <w:pPr>
        <w:spacing w:after="0"/>
        <w:ind w:left="0"/>
        <w:jc w:val="both"/>
      </w:pPr>
      <w:r>
        <w:rPr>
          <w:rFonts w:ascii="Times New Roman"/>
          <w:b w:val="false"/>
          <w:i w:val="false"/>
          <w:color w:val="000000"/>
          <w:sz w:val="28"/>
        </w:rPr>
        <w:t xml:space="preserve">
      3. Қазақстан Республикасының Әділет министрлігі көрсетілген </w:t>
      </w:r>
      <w:r>
        <w:rPr>
          <w:rFonts w:ascii="Times New Roman"/>
          <w:b w:val="false"/>
          <w:i w:val="false"/>
          <w:color w:val="000000"/>
          <w:sz w:val="28"/>
        </w:rPr>
        <w:t>Заңды</w:t>
      </w:r>
      <w:r>
        <w:rPr>
          <w:rFonts w:ascii="Times New Roman"/>
          <w:b w:val="false"/>
          <w:i w:val="false"/>
          <w:color w:val="000000"/>
          <w:sz w:val="28"/>
        </w:rPr>
        <w:t xml:space="preserve"> іске асыру жөніндегі ақпаратты талдап, қорытсын және жиынтық ақпаратты жалпыға қолжетімді мемлекеттік ақпараттандыру объектісінде айдың 5-і күнінен кешіктірмей орналастырып тұрсын.</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2023 жылғы 8 тамыздағы</w:t>
            </w:r>
            <w:r>
              <w:br/>
            </w:r>
            <w:r>
              <w:rPr>
                <w:rFonts w:ascii="Times New Roman"/>
                <w:b w:val="false"/>
                <w:i w:val="false"/>
                <w:color w:val="000000"/>
                <w:sz w:val="20"/>
              </w:rPr>
              <w:t>№ 122-ө өкімімен</w:t>
            </w:r>
            <w:r>
              <w:br/>
            </w:r>
            <w:r>
              <w:rPr>
                <w:rFonts w:ascii="Times New Roman"/>
                <w:b w:val="false"/>
                <w:i w:val="false"/>
                <w:color w:val="000000"/>
                <w:sz w:val="20"/>
              </w:rPr>
              <w:t>бекітілген</w:t>
            </w:r>
          </w:p>
        </w:tc>
      </w:tr>
    </w:tbl>
    <w:bookmarkStart w:name="z7" w:id="6"/>
    <w:p>
      <w:pPr>
        <w:spacing w:after="0"/>
        <w:ind w:left="0"/>
        <w:jc w:val="left"/>
      </w:pPr>
      <w:r>
        <w:rPr>
          <w:rFonts w:ascii="Times New Roman"/>
          <w:b/>
          <w:i w:val="false"/>
          <w:color w:val="000000"/>
        </w:rPr>
        <w:t xml:space="preserve"> Қабылдануы "Қазақстан Республикасының кейбір заңнамалық актілеріне жол жүрісін ұйымдастыру мәселелері бойынша өзгерістер мен толықтырулар енгізу туралы" 2023 жылғы 29 маусымдағы Қазақстан Республикасының Заңымен негізделген нормативтік құқықтық актілердің тізбесі</w:t>
      </w:r>
    </w:p>
    <w:bookmarkEnd w:id="6"/>
    <w:p>
      <w:pPr>
        <w:spacing w:after="0"/>
        <w:ind w:left="0"/>
        <w:jc w:val="both"/>
      </w:pPr>
      <w:r>
        <w:rPr>
          <w:rFonts w:ascii="Times New Roman"/>
          <w:b w:val="false"/>
          <w:i w:val="false"/>
          <w:color w:val="ff0000"/>
          <w:sz w:val="28"/>
        </w:rPr>
        <w:t xml:space="preserve">
      Ескерту. Тізбеге өзгеріс енгізілді - ҚР Премьер-Министрінің 14.11.2023 </w:t>
      </w:r>
      <w:r>
        <w:rPr>
          <w:rFonts w:ascii="Times New Roman"/>
          <w:b w:val="false"/>
          <w:i w:val="false"/>
          <w:color w:val="ff0000"/>
          <w:sz w:val="28"/>
        </w:rPr>
        <w:t>№ 180-ө</w:t>
      </w:r>
      <w:r>
        <w:rPr>
          <w:rFonts w:ascii="Times New Roman"/>
          <w:b w:val="false"/>
          <w:i w:val="false"/>
          <w:color w:val="ff0000"/>
          <w:sz w:val="28"/>
        </w:rPr>
        <w:t xml:space="preserve"> өкімімен.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және құқықтық актінің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Актінің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Орындауға жауапты мемлекеттік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және құқықтық актілердің сапасына, уақтылы әзірленуі мен енгізілуіне жауапты адам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Ішкі істер министрлігіне ведомстволық бағыныстағы ұйымдардың кейбір мәселелері" туралы Қазақстан Республикасы Үкіметінің 1999 жылғы 17 ақпандағы № 134 </w:t>
            </w:r>
            <w:r>
              <w:rPr>
                <w:rFonts w:ascii="Times New Roman"/>
                <w:b w:val="false"/>
                <w:i w:val="false"/>
                <w:color w:val="000000"/>
                <w:sz w:val="20"/>
              </w:rPr>
              <w:t>қаулысына</w:t>
            </w:r>
            <w:r>
              <w:rPr>
                <w:rFonts w:ascii="Times New Roman"/>
                <w:b w:val="false"/>
                <w:i w:val="false"/>
                <w:color w:val="000000"/>
                <w:sz w:val="20"/>
              </w:rPr>
              <w:t xml:space="preserve">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қаулысы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 Лепеха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Ішкі істер министрлігінің мәселелері" туралы Қазақстан Республикасы Үкіметінің 2005 жылғы 22 маусымдағы № 607 </w:t>
            </w:r>
            <w:r>
              <w:rPr>
                <w:rFonts w:ascii="Times New Roman"/>
                <w:b w:val="false"/>
                <w:i w:val="false"/>
                <w:color w:val="000000"/>
                <w:sz w:val="20"/>
              </w:rPr>
              <w:t>қаулысына</w:t>
            </w:r>
            <w:r>
              <w:rPr>
                <w:rFonts w:ascii="Times New Roman"/>
                <w:b w:val="false"/>
                <w:i w:val="false"/>
                <w:color w:val="000000"/>
                <w:sz w:val="20"/>
              </w:rPr>
              <w:t xml:space="preserve"> толықтыру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қаулысы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 Лепеха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Қазақстан Республикасы Ішкі істер министрінің 2023 жылғы 30 маусымдағы № 534 бұйрығына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жылғы </w:t>
            </w:r>
          </w:p>
          <w:p>
            <w:pPr>
              <w:spacing w:after="20"/>
              <w:ind w:left="20"/>
              <w:jc w:val="both"/>
            </w:pPr>
            <w:r>
              <w:rPr>
                <w:rFonts w:ascii="Times New Roman"/>
                <w:b w:val="false"/>
                <w:i w:val="false"/>
                <w:color w:val="000000"/>
                <w:sz w:val="20"/>
              </w:rPr>
              <w:t>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 Лепеха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"Адамдардың жарақаттануларына немесе қаза болуларына әкеп соққан жол-көлік оқиғалары туралы" есеп нысанын және оны қалыптастыру жөніндегі нұсқаулықты бекіту туралы" Қазақстан Республикасы Бас Прокурорының 2015 жылғы 16 қарашадағы № 131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Бас прокуратураның бұйрығы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 Шындалиев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 құқығындағы республикалық мемлекеттік кәсіпорын көрсететін көлік құралын мемлекеттік тіркеу туралы куәліктерді, ұлттық жүргізуші куәліктерін және мемлекеттік тіркеу нөмірі белгілерін жеделдетілген тәртіппен беру бойынша көрсетілетін қызмет бағаларының прейскурантын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p>
            <w:pPr>
              <w:spacing w:after="20"/>
              <w:ind w:left="20"/>
              <w:jc w:val="both"/>
            </w:pPr>
            <w:r>
              <w:rPr>
                <w:rFonts w:ascii="Times New Roman"/>
                <w:b w:val="false"/>
                <w:i w:val="false"/>
                <w:color w:val="000000"/>
                <w:sz w:val="20"/>
              </w:rPr>
              <w:t>
БҚДА</w:t>
            </w:r>
          </w:p>
          <w:p>
            <w:pPr>
              <w:spacing w:after="20"/>
              <w:ind w:left="20"/>
              <w:jc w:val="both"/>
            </w:pPr>
            <w:r>
              <w:rPr>
                <w:rFonts w:ascii="Times New Roman"/>
                <w:b w:val="false"/>
                <w:i w:val="false"/>
                <w:color w:val="000000"/>
                <w:sz w:val="20"/>
              </w:rPr>
              <w:t>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 Лепеха,</w:t>
            </w:r>
          </w:p>
          <w:p>
            <w:pPr>
              <w:spacing w:after="20"/>
              <w:ind w:left="20"/>
              <w:jc w:val="both"/>
            </w:pPr>
            <w:r>
              <w:rPr>
                <w:rFonts w:ascii="Times New Roman"/>
                <w:b w:val="false"/>
                <w:i w:val="false"/>
                <w:color w:val="000000"/>
                <w:sz w:val="20"/>
              </w:rPr>
              <w:t>
Б.Қ. Сәмбетов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"Хабарламалар нысандарын және Мемлекеттік органдардың хабарламаларды қабылдау қағидаларын бекіту туралы, сондай-ақ хабарламаларды қабылдауды жүзеге асыратын мемлекеттік органдарды айқындау туралы" Қазақстан Республикасы Ұлттық экономика министрінің 2015 жылғы 6 қаңтардағы № 4 </w:t>
            </w:r>
            <w:r>
              <w:rPr>
                <w:rFonts w:ascii="Times New Roman"/>
                <w:b w:val="false"/>
                <w:i w:val="false"/>
                <w:color w:val="000000"/>
                <w:sz w:val="20"/>
              </w:rPr>
              <w:t>бұйрығына</w:t>
            </w:r>
            <w:r>
              <w:rPr>
                <w:rFonts w:ascii="Times New Roman"/>
                <w:b w:val="false"/>
                <w:i w:val="false"/>
                <w:color w:val="000000"/>
                <w:sz w:val="20"/>
              </w:rPr>
              <w:t xml:space="preserve"> толықтыру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Б.Б. Омарбеков, </w:t>
            </w:r>
          </w:p>
          <w:p>
            <w:pPr>
              <w:spacing w:after="20"/>
              <w:ind w:left="20"/>
              <w:jc w:val="both"/>
            </w:pPr>
            <w:r>
              <w:rPr>
                <w:rFonts w:ascii="Times New Roman"/>
                <w:b w:val="false"/>
                <w:i w:val="false"/>
                <w:color w:val="000000"/>
                <w:sz w:val="20"/>
              </w:rPr>
              <w:t xml:space="preserve">
С.С. Сәрсенов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Қарулы Күштерінің механикалық көлік құралдары мен олардың тіркемелерін мемлекеттік тіркеу қағидаларын бекіту туралы" Қазақстан Республикасы Қорғаныс министрінің 2015 жылғы 10 ақпандағы № 72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Бейсенов</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аббревиатуралардың толық жазылуы</w:t>
      </w:r>
      <w:r>
        <w:rPr>
          <w:rFonts w:ascii="Times New Roman"/>
          <w:b w:val="false"/>
          <w:i w:val="false"/>
          <w:color w:val="000000"/>
          <w:sz w:val="28"/>
        </w:rPr>
        <w:t>:</w:t>
      </w:r>
    </w:p>
    <w:p>
      <w:pPr>
        <w:spacing w:after="0"/>
        <w:ind w:left="0"/>
        <w:jc w:val="both"/>
      </w:pPr>
      <w:r>
        <w:rPr>
          <w:rFonts w:ascii="Times New Roman"/>
          <w:b w:val="false"/>
          <w:i w:val="false"/>
          <w:color w:val="000000"/>
          <w:sz w:val="28"/>
        </w:rPr>
        <w:t>
      БҚДА – Қазақстан Республикасы Бәсекелестікті қорғау және дамыту агенттігі;</w:t>
      </w:r>
    </w:p>
    <w:p>
      <w:pPr>
        <w:spacing w:after="0"/>
        <w:ind w:left="0"/>
        <w:jc w:val="both"/>
      </w:pPr>
      <w:r>
        <w:rPr>
          <w:rFonts w:ascii="Times New Roman"/>
          <w:b w:val="false"/>
          <w:i w:val="false"/>
          <w:color w:val="000000"/>
          <w:sz w:val="28"/>
        </w:rPr>
        <w:t>
      БП – Қазақстан Республикасы Бас прокуратура;</w:t>
      </w:r>
    </w:p>
    <w:p>
      <w:pPr>
        <w:spacing w:after="0"/>
        <w:ind w:left="0"/>
        <w:jc w:val="both"/>
      </w:pPr>
      <w:r>
        <w:rPr>
          <w:rFonts w:ascii="Times New Roman"/>
          <w:b w:val="false"/>
          <w:i w:val="false"/>
          <w:color w:val="000000"/>
          <w:sz w:val="28"/>
        </w:rPr>
        <w:t>
      Қорғанысмині – Қазақстан Республикасы Қорғаныс министрлігі:</w:t>
      </w:r>
    </w:p>
    <w:p>
      <w:pPr>
        <w:spacing w:after="0"/>
        <w:ind w:left="0"/>
        <w:jc w:val="both"/>
      </w:pPr>
      <w:r>
        <w:rPr>
          <w:rFonts w:ascii="Times New Roman"/>
          <w:b w:val="false"/>
          <w:i w:val="false"/>
          <w:color w:val="000000"/>
          <w:sz w:val="28"/>
        </w:rPr>
        <w:t>
      ҰЭМ – Қазақстан Республикасы Ұлттық экономика министрлігі;</w:t>
      </w:r>
    </w:p>
    <w:p>
      <w:pPr>
        <w:spacing w:after="0"/>
        <w:ind w:left="0"/>
        <w:jc w:val="both"/>
      </w:pPr>
      <w:r>
        <w:rPr>
          <w:rFonts w:ascii="Times New Roman"/>
          <w:b w:val="false"/>
          <w:i w:val="false"/>
          <w:color w:val="000000"/>
          <w:sz w:val="28"/>
        </w:rPr>
        <w:t>
      ІІМ – Қазақстан Республикасы Ішкі істер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