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1492" w14:textId="cd71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"Кәсіптік біліктілік туралы" және "Қазақстан Республикасының кейбір заңнамалық актілеріне кәсіптік біліктілік, мемлекеттік наградалар, әлеуметтік қамсыздандыру және білім беру мәселелері бойынша өзгерістер мен толықтырулар енгізу туралы" 2023 жылғы 4 шілдедегі Қазақстан Республикасының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16 тамыздағы № 128-ө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</w:t>
      </w:r>
      <w:r>
        <w:rPr>
          <w:rFonts w:ascii="Times New Roman"/>
          <w:b w:val="false"/>
          <w:i w:val="false"/>
          <w:color w:val="000000"/>
          <w:sz w:val="28"/>
        </w:rPr>
        <w:t>Кәсіптік біліктілік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кәсіптік біліктілік, мемлекеттік наградалар, әлеуметтік қамсыздандыру және білім беру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2023 жылғы 4 шілдедегі Қазақстан Республикасының Заңдарын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актілерді қабылдасын;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 сайын, 30-ы күнінен кешіктірмей тізбеге сәйкес құқықтық актілерді әзірлеу және қабылдау туралы ақпаратты жалпыға қолжетімді мемлекеттік ақпараттандыру объектісінде орналастырып тұрсын.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Әділет министрлігі көрсетілген заңдарды іске асыру жөніндегі жиынтық ақпаратты талдасын, қорытындыласын және айдың 5-і күнінен кешіктірмей, жалпыға қолжетімді мемлекеттік ақпараттандыру объектісінде орналастырып тұрсын.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"Кәсіптік біліктілік туралы" және "Қазақстан Республикасының кейбір заңнамалық актілеріне кәсіптік біліктілік, мемлекеттік наградалар, әлеуметтік қамсыздандыру және білім беру мәселелері бойынша өзгерістер мен толықтырулар енгізу туралы" 2023 жылғы 4 шілдедегі Қазақстан Республикасының заңдарын іске асыру мақсатында қабылдануы қажет құқықтық актілердің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актінің 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 мемлекеттік орган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актілердің сапасына, уақтылы әзірленуі мен енгізілуіне жауапты тұлға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кейбір шешімдеріне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біліктілік жөніндегі ұлттық кеңесті құру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өкімі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біліктілік жөніндегі салалық кеңестерді құру қағидаларын айқындау және олардың үлгілік ережесін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Премьер-Министрінің орынбасары – Еңбек және халықты әлеуметтік қорғау министрінің бұйрығы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Кәсіптер тізілімін қалыптастыру, өзектендіру және жүргізу қағидаларын айқындау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Премьер-Министрінің орынбасары – Еңбек және халықты әлеуметтік қорғау министрінің бұйрығы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біліктілікті тану қағидаларын айқындау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Еңбек және халықты әлеуметтік қорғау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біліктілікті тану орталықтарын аккредиттеу, аккредиттеу аттестатын тану, қайта ресімдеу, кері қайтарып алу, қайта бастау және қолданысын тоқтату қағидаларын, сондай-ақ аккредиттеуден кейінгі шарттың үлгілік нысаны мен талаптарын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Еңбек және халықты әлеуметтік қорғау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бағдарламаларын әзірлеу және бекіту қағидаларын, сондай-ақ оларға қойылатын талаптарды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Еңбек және халықты әлеуметтік қорғау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Салалық біліктілік шеңберлерін әзірлеу және (немесе) өзектендіру қағидаларын айқындау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Еңбек және халықты әлеуметтік қорғау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стандарттарды әзірлеу және (немесе) өзектендіру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Еңбек және халықты әлеуметтік қорғау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біліктілік жүйесінің цифрлық платформасын қалыптастыру, қолдап отыру және оған жүйелік-техникалық қызмет көрсету, өзге де ақпараттық жүйелермен интеграциялау, сондай-ақ Ұлттық біліктілік жүйесінің мәселелері бойынша деректерді талдау және өңдеу қағидаларын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Еңбек және халықты әлеуметтік қорғау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біліктілікті тануға арналған біржолғы ваучерлерді беру, қаржыландыру және Қазақстан Республикасының өңірлері арасында бөлу қағидаларын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Еңбек және халықты әлеуметтік қорғау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және болашақ кезеңдердегі кәсіптердің өзектілігін ескере отырып, кәсіптік біліктілікті тануда еңбек нарығының қажеттілігін қалыптастыру қағидаларын айқындау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Премьер-Министрінің орынбасары – Еңбек және халықты әлеуметтік қорғау министрінің бұйрығы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ЖАО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О.Т. Ордабаев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саласындағы кәсіптік стандарттарды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Ж.Қ. Бүркітбаев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оқыту, орта, қосымша, сондай-ақ техникалық және кәсіптік білім беру педагогтеріне арналған кәсіптік стандарттарды бекіту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Оқу-ағарту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Е.С. Оспан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және (немесе) жоғары оқу орнынан кейінгі білім беру ұйымдарының педагогтеріне (профессор-оқытушылар құрамына) арналған кәсіптік стандартты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ҒЖБМ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Ерғалиев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аудиторларына арналған кәсіптік стандартты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І.Е. Оспанов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Әкімшілерге арналған кәсіптік стандарттарды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Е.Е. Біржанов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Жаттықтырушыларға, жаттықтырушы-оқытушыларға және спорт төрешілеріне арналған кәсіптік стандарттарды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Құранбек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"Жаттықтырушылар мен спорт төрешілерін аттестаттаудан өткізу қағидаларын бекіту туралы" Қазақстан Республикасы Мәдениет және спорт министрінің 2014 жылғы 19 қарашадағы № 100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Құранбек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Сот-сараптама қызметі саласындағы кәсіптік стандартты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Б.С. Молдабеков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Діни қызмет саласындағы кәсіптік стандартты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Қ.Ж. Ысқақов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Формалды емес білім беру арқылы алынған оқыту нәтижелерін, сондай-ақ кәсіптік біліктілікті тану нәтижелерін тану қағидаларын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министрінің және Қазақстан Республикасы Оқу-ағарту министрінің бірлескен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ҒЖБМ, 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Ерғалиев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Е.С. Оспан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Президентінің "Өркен" білім беру грантын беру қағидаларын және оның мөлшерлерін бекіту туралы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Оқу-ағарту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қыркүйек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Е.С. Оспан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– Қазақстан Республикасының Ақпарат және қоғамдық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Республикасының Әділет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ҒЖБМ – Қазақстан Республикасының Ғылым және жоғары білім министрлігі;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Республикасының Денсаулық сақтау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Республикасының Еңбек және халықты әлеуметтік қорғау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ИИДМ – Қазақстан Республикасының Индустрия және инфрақұрылымдық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Республикасының Мәдениет және спорт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 – Қазақстан Республикасының Оқу-ағарту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