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2e57" w14:textId="7282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Кәсіптік біліктілік жөніндегі ұлттық кеңесті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4 қыркүйектегі № 139-ө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"Кәсіптік біліктілік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қосымшаға сәйкес құрамда Кәсіптік біліктілік жөніндегі </w:t>
      </w:r>
      <w:r>
        <w:rPr>
          <w:rFonts w:ascii="Times New Roman"/>
          <w:b w:val="false"/>
          <w:i w:val="false"/>
          <w:color w:val="000000"/>
          <w:sz w:val="28"/>
        </w:rPr>
        <w:t>ұлттық кеңес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біліктілік жөніндегі ұлттық кеңес туралы ереже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Кәсіптік біліктілік жөніндегі ұлттық кеңес (бұдан әрі – Кеңес) Қазақстан Республикасы Үкіметінің жанындағы консультативтік-кеңесші орган болып табылады.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қызметінің мақсаттары Ұлттық біліктілік жүйесін дамыту мәселелері бойынша ұсыныстар мен ұсынымдарды тұжырымдау, үйлестіру болып табылады.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 өз қызметін Қазақстан Республикасының Конституциясына, Қазақстан Республикасының заңдарына және Қазақстан Республикасының өзге де нормативтік құқықтық актілеріне, сондай-ақ осы Ережеге сәйкес жүзеге асырады.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Еңбек және халықты әлеуметтік қорғау министрлігі Кеңестің жұмыс органы болып табылады.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отырыстары қажеттілігіне қарай өткізіледі.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Кеңестің міндеттері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Қойылған мақсаттар шеңберінде Кеңеске мынадай міндеттер жүктеледі: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еңбек нарығы мен кадрлар даярлау жүйесі арасындағы байланысты нығайту үшін Ұлттық біліктілік жүйесінің негізгі бағыттары бойынша ұсыныстар тұжырымдау;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кәсіптік біліктілікті тану жүйесін дамыту бойынша ұсыныстар тұжырымдау.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Кеңес қызметін ұйымдастыру және оның тәртібі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 қызметін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біліктілік жөніндегі ұлттық кеңестің құрамы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 – Еңбек және халықты әлеуметтік қорғау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депутаттары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және реформалар агенттігі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Ауыл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Аппараты Әлеуметтік даму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басқарма төрағасының бірінші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Кәсіподақтар федерациясы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біліктілік жөніндегі ұлттық органның басшысы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біліктілік жөніндегі салалық кеңестердің төрағалары (келісу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