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89124" w14:textId="90891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 жылғы 20 сәуірдегі Қазақстан Республикасының Әлеуметтік кодексін іске асыру жөніндегі шаралар туралы" Қазақстан Республикасы Премьер-Министрінің 2023 жылғы 18 мамырдағы № 79-ө өкіміне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2023 жылғы 2 қазандағы № 155-ө өкімі.</w:t>
      </w:r>
    </w:p>
    <w:p>
      <w:pPr>
        <w:spacing w:after="0"/>
        <w:ind w:left="0"/>
        <w:jc w:val="left"/>
      </w:pP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 жылғы 20 сәуірдегі Қазақстан Республикасының Әлеуметтік кодексін іске асыру жөніндегі шаралар туралы" Қазақстан Республикасы Премьер-Министрінің 2023 жылғы 18 мамырдағы № 79-ө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2023 жылғы 20 сәуірдегі Қазақстан Республикасының Әлеуметтік кодексін іске асыру мақсатында қабылдануы қажет нормативтік құқықтық актілердің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6-жол мынадай редакцияда жазылсын: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жинақтаушы зейнетақы қорынан жұмыс берушінің міндетті зейнетақы жарналары есебінен зейнетақы төлемдерінің мөлшерін айқындау және оларды жүзеге асыру қағидаларын бекіту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 шілде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Сағындықова Н. Е.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