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0890" w14:textId="a770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халықаралық форумын дайындау және өткізу жөніндегі ұйымдастыру комитетінің құрамын бекіту туралы" Қазақстан Республикасы Премьер-Министрінің 2022 жылғы 11 қарашадағы № 184-ө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5 қазандағы № 156-ө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халықаралық форумын дайындау және өткізу жөніндегі ұйымдастыру комитетінің құрамын бекіту туралы" Қазақстан Республикасы Премьер-Министрінің 2022 жылғы 11 қарашадағы № 184-ө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Астана халықаралық форумын дайындау және өткізу жөніндегі ұйымдастыру комитетінің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халықаралық форумын дайындау және өткізу жөніндегі ұйымдастыру комитетінің құрамы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Премьер-Министрдің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Әкімшілігінің Сыртқы саясат бөлімі меңгерушісінің орынбасары (келісу бойынша),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Сауда және интеграция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Ғылым және жоғары білім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Оқу-ағарту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Өнеркәсіп және құрылыс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Су ресурстары және ирригация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Туризм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 және табиғи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"Kazakh Tourism" ұлттық компаниясы"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"QazExpoCongress" ұлттық компаниясы" акционерлік қоғамының басқарма төрағасы (келісу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"Экономикалық зерттеулер институты"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"Бәйтерек" ұлттық басқарушы холдингі" акционерлік қоғамының басқарма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"Kazakh Invest" ұлттық компаниясы" акционерлік қоғамының басқарма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"Астана" халықаралық қаржы орталығының әкімшілігі" акционерлік қоғамының басқарма мүшесі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даму және жекешелендіру жөніндегі басқарушы директоры (келісу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