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bdfc" w14:textId="f12b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министрліктерінің цифрлық орынбасарлары жұмысының кейбір мәселелері туралы" Қазақстан Республикасы Премьер-Министрінің 2022 жылғы 16 тамыздағы № 124-ө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3 қарашадағы № 170-ө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"Қазақстан Республикасы министрліктерінің цифрлық орынбасарлары жұмысының кейбір мәселелері туралы" Қазақстан Республикасы Премьер-Министрінің 2022 жылғы 16 тамыздағы № 124-ө өкіміне өзгерістер енгізу туралы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министрліктерінің цифрлық орынбасарлары жұмысының кейбір мәселелері туралы" Қазақстан Республикасы Премьер-Министрінің 2022 жылғы 16 тамыздағы № 124-ө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органдарының бірінші басшыларының цифрлық орынбасарлары жұмысының кейбір мәселелері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Республикасының мемлекеттік органдары бірінші басшыларының цифрлық орынбасарларына арналған KPI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органдар тоқсан сайынғы негізде есепті кезеңнен кейінгі айдың 10-ы күніне дейінгі мерзімде KPI-ға қол жеткізу жөніндегі есепті жобалық басқарудың ақпараттық жүйесінде орналастырып тұрсын.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Цифрлық даму, инновациялар және аэроғарыш өнеркәсібі министрлігіне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министрлігі жыл сайынғы негізде 15 ақпанға дейінгі мерзімде Қазақстан Республикасының мемлекеттік органдары бірінші басшылары цифрлық орынбасарларының KPI-ға қол жеткізуі жөніндегі жиынтық есепті Қазақстан Республикасы Үкіметінің Аппаратына енгізіп тұрсын.";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Республикасының мемлекеттік органдары бірінші басшыларының цифрлық орынбасарларына арналған </w:t>
      </w:r>
      <w:r>
        <w:rPr>
          <w:rFonts w:ascii="Times New Roman"/>
          <w:b w:val="false"/>
          <w:i w:val="false"/>
          <w:color w:val="000000"/>
          <w:sz w:val="28"/>
        </w:rPr>
        <w:t>салалық KPI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rPr>
          <w:rFonts w:ascii="Times New Roman"/>
          <w:b/>
          <w:i w:val="false"/>
          <w:color w:val="000000"/>
          <w:sz w:val="28"/>
        </w:rPr>
        <w:t>       Ә. Смайылов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мемлекеттік органдарының бірінші басшыларының </w:t>
      </w:r>
      <w:r>
        <w:rPr>
          <w:rFonts w:ascii="Times New Roman"/>
          <w:b/>
          <w:i w:val="false"/>
          <w:color w:val="000000"/>
          <w:sz w:val="28"/>
        </w:rPr>
        <w:t>цифрлық орынбасарларына арналған KPI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Ауыл шаруашылығы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Әділет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Ғылым және жоғары білім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және халықты әлеуметтік қорғау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Көлік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Қорғаныс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Оқу-ағарту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Өнеркәсіп және құрылыс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Сауда және интеграция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Су ресурстары және ирригация министрлігі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 және табиғи ресурстар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салмағы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 есептеу формуласы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Ауыл шаруашылығы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жерлердің цифрландырылған деректерінің үлесі (мың 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ауыл шаруашылығы мақсатындағы жерлердің цифрландырылған деректерінің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 шаруашылығы мақсатындағы жерлердің жалпы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Интернетпен қамтамасыз етілген ауыл шаруашылығы кәсіпорындарының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Интернетпен қамтамасыз етілген ауыл шаруашылығы кәсіпорындарының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 шаруашылығы кәсіпорындарының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субсидия алуға өтінім берген кезде басқа мемлекеттік жүйелерден субсидиялаудың мемлекеттік ақпараттық жүйесіне электрондық нысанда жүктелетін құжаттардың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АШТӨ субсидия алуға өтінім берген кезде басқа мемлекеттік жүйелерден субсидиялаудың мемлекеттік ақпараттық жүйесіне электрондық нысанда жүктелетін құжаттар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субсидия алу үшін АШТӨ беретін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және өзге де ауыл шаруашылығы өсімдік өнімдерін өндіру алаңдары бойынша цифрландырылған деректердің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ауыл шаруашылығы мақсатындағы жерлерінің цифрландырылған деректер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 шаруашылығы мақсатындағы жерлердің жалпы ауданы (мың 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Әділет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нысанда қалыптастырылған және жүргізілген сот сараптамаларының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нысанда қалыптастырылған және жүргізілген сот сараптамаларының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қалыптастырылған және жүргізілген сот сараптамаларының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сарапшыларының электрондық нысанда жасалған бейіндерінің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("Е-сараптама" АЖ пайдаланушылары)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сот сарапшыларының электрондық нысанда жасалған бейіндерінің саны ("Е-сараптама" АЖ пайдаланушылары)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сот сарапшыларының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 іс жүргізу бойынша автоматтандырылған бизнес-процестердің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атқарушылық іс жүргізу бойынша автоматтандырылған бизнес-процестердің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атқарушылық іс жүргізу бойынша бизнес-процестердің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форматта (БНАЖ) берілген нотариалды түрде куәландырылған сенімхаттардың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форматта (БНАЖ) берілген нотариалды түрде куәландырылған сенімхаттардың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нотариалды түрде куәландырылған сенімхаттардың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объектілеріне қатысты құқықтық қорғауды ұсынуға электрондық нысанда берілген өтінімдердің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зияткерлік меншік объектілеріне қатысты құқықтық қорғауды ұсынуға электрондық нысанда берілген өтінімдердің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зияткерлік меншік объектілеріне қатысты құқықтық қорғауды ұсынуға өтінімдердің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сот-медициналық, сот-наркологиялық, сот-психиатриялық сарапшылардың белгілі бір біліктілігін беру бойынша электрондық форматта жүргізілген рәсімдердің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форматта біліктілікті беру рәсімдерінің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біліктілік беру рәсімдерінің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Жоғары, жоғары оқу орнынан кейінгі білім және ғылым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ҒЖБМ ақпараттық жүйелерінің мемлекеттік органдар мен ұйымдардың ақпараттық жүйелерімен интеграциялану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ҒЖБМ ақпараттық жүйелерінің мемлекеттік органдар мен ұйымдардың ақпараттық жүйелерімен интеграциялану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орталық мемлекеттік органдар және жергілікті атқарушы органдар жүйелерімен интеграциялануға ҚР ҒЖБМ қажеттілігінің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академиялық және жеке деректер қамтылған, цифрлық бейіні жүргізілетін Қазақстанның жоғары және (немесе) жоғары оқу орнынан кейінгі білім беру ұйымдарындағы студенттердің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барлық академиялық және жеке деректер қамтылған, цифрлық бейіні жүргізілетін Қазақстанның жоғары және (немесе) жоғары оқу орнынан кейінгі білім беру ұйымдарындағы студенттер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Қазақстанның жоғары және (немесе) жоғары оқу орнынан кейінгі білім беру ұйымдары студенттерінің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форматта өтініш берген талапкерлер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форматта өтініш берген талапкерлердің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ағымдағы жылғы талапкерлердің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кейінгі білім туралы цифрландырылған құжаттардың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жоғары және жоғары оқу орнынан кейінгі білім туралы цифрландырылған құжаттар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жоғары және жоғары оқу орнынан кейінгі білім туралы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Денсаулық сақтау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жерлердегі халыққа қашықтан көрсетілген медициналық қызметтердің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ауылдық жерлердегі халыққа қашықтан көрсетілген медициналық қызметтердің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ауылдық жерлердегі халыққа көрсетілген қызметтердің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жерлердегі халыққа қашықтан көрсетілген медициналық қызметтердің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қалалардың халқына қашықтан көрсетілген медициналық қызметтердің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қалалардың халқына көрсетілген қызметтердің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ТМККК, МӘМС шеңберінде халыққа медициналық қызмет көрсететін және 8 мб/с төмен емес интернетпен қамтамасыз етілген ауылдық жердегі медициналық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ТМККК, МӘМС шеңберінде халыққа медициналық қызмет көрсететін және 8 мб/с төмен емес интернетпен қамтамасыз етілген ауылдық жердегі медициналық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ТМККК және МӘМС шеңберінде халыққа медициналық қызмет көрсететін ауылдық жердегі медициналық ұйымдардың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ТМККК, МӘМС шеңберінде халыққа медициналық қызмет көрсететін және 20 мб/с төмен емес интернетпен қамтамасыз етілген қалалық медициналық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ТМККК және МӘМС шеңберінде халыққа медициналық қызмет көрсететін және 20 мб/с-тан төмен емес интернетпен қамтамасыз етілген қалалық медициналық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ТМККК және МӘМС шеңберінде халыққа медициналық қызмет көрсететін қалалық медициналық ұйымдардың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тағайындауын (рецептілер) электрондық түрде ала алатын азаматтардың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дәрігердің тағайындауын (рецептілер) электрондық түрде ала алатын азаматтардың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ұлттық электрондық денсаулық паспорттарының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деректері бар ұлттық электрондық денсаулық паспорттарының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клиникалық деректері бар ұлттық электрондық денсаулық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халықтың жалпы саны (ҚР халық саны бойынша ҰСБ деректері)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ақпараттық жүйелерін мемлекеттік органдар мен ұйымдардың ақпараттық жүйелерімен интеграциялау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ДСМ ақпараттық жүйелерінің мемлекеттік органдар мен ұйымдардың ақпараттық жүйелерімен интеграциялану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интеграцияны жүргізу қажет мемлекеттік органдардың ақпараттық жүйелерінің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цифрлық медициналық аппараттарын PACS медициналық бейнелерді жинақтау, өңдеу, алмасу және сақтау жүйесімен интеграциялауды қамтамасыз еткен медициналық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өзінің цифрлық медициналық құрылғыларын PACS медициналық бейнелерді жинақтау, өңдеу, алмасу және сақтау жүйесімен интеграциялауды қамтамасыз еткен медициналық ұйымдардың саны бөлімі: медициналық ұйымдардың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 бөлімі: есептердің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Әлеуметтік-еңбек саласы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шарттарын есепке алудың бірыңғай жүйесі арқылы тіркелген еңбек шарттарының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тіркелген еңбек шарттарының саны бөлімі: жалдамалы жұмысшылардың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электрондық еңбек шарттарының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тіркелген электрондық еңбек істерінің саны.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тіркелген еңбек істерінің саны.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жұмыспен қамту орталықтары арқылы жұмысқа орналасқандардың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жұмыспен қамту орталықтары арқылы жұмысқа орналасқандар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жұмысқа орналасқан адамдардың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Мүгедектікті сырттай проактивті белгілеуді енгізу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сырттай проактивті форматта белгіленген мүгедектік саны бөлімі: белгіленген мүгедектіктің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 бөлімі: есептердің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Көлік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автомашиналарының қозғалысын мониторингтеу үшін жүк көлігі құралдарының қозғалысы жөніндегі деректерді қалыптастыратын мемлекеттік органдардың ақпараттық жүйелерімен интеграциялану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мониторинг үшін жүк көлігі құралдарының қозғалысы бойынша деректерді қалыптастыратын мемлекеттік органдардың ақпараттық жүйелерімен интеграциялану саны бөлімі: жүк көлік құралдарының қозғалысы туралы деректерді қалыптастыратын ақпараттық жүйелердің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автожолдардағы жол жабыны ақаулары бойынша цифрландырылған деректердің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цифрландырылған республикалық маңызы бар автожолдар ұзындығы (км) бөлімі: республикалық маңызы бар жолдардың жалпы ұзындығы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картаны республикалық маңызы бар автожолдар мен жол инфрақұрылымы объектілері жөніндегі деректермен ақпараттық толықтыру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интерактивті картаға деректер жүктелген республикалық маңызы бар жолдардың ұзындығы (км) бөлімі: республикалық маңызы бар жолдардың жалпы ұзындығы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көліктік бақылау функцияларының цифрландырылған бизнес-процестерінің саны бөлімі: көліктік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теміржол көлігіндегі бақылау функцияларының цифрландырылған бизнес-процестерінің саны бөлімі: теміржол көлігіндегі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көлігіндегі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су көлігіндегі бақылау функцияларының цифрландырылған бизнес-процестерінің саны бөлімі: су көлігіндегі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көлігіндегі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әуе көлігіндегі бақылау функцияларының цифрландырылған бизнес-процестерінің саны бөлімі: әуе көлігіндегі бақылау функцияларының бизнес-процестерінің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есептердің саны бөлімі: есептердің жалпы саны 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Қаржы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каталогты қолдана отырып жүргізілген мемлекеттік сатып алудағы сатып алудың (лоттардың)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каталогты қолдана отырып жүргізілген мемлекеттік сатып алудағы сатып алу (лоттар) саны бөлімі: өткізілген мемлекеттік сатып алудың (лоттардың)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операциялардың бірыңғай деректер қоймасымен интеграцияланған орталық мемлекеттік органдардың бухгалтерлік есепке алу ақпараттық жүйесінің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бухгалтерлік операциялардың бірыңғай деректер қоймасымен біріктірілген орталық мемлекеттік органдардың бухгалтерлік есепке алу ақпараттық жүйесінің саны бөлімі: орталық мемлекеттік органдардың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операциялардың бірыңғай деректер қоймасымен интеграцияланған жергілікті атқарушы органдардың бухгалтерлік есепке алу ақпараттық жүйесінің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бухгалтерлік операциялардың бірыңғай деректер қоймасымен біріктірілген жергілікті атқарушы органдардың бухгалтерлік есепке алу ақпараттық жүйесінің саны бөлімі: орталық мемлекеттік органдардың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 мен міндеттемелер туралы декларацияны, кірістер мен мүлік туралы декларацияны тапсырған жеке тұлғалардың үлесі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активтер мен міндеттемелер туралы декларацияны, кірістер мен мүлік туралы декларацияны тапсырған жеке тұлғалардың саны бөлімі: жеке тұлғалардың жалпы саны 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ресімдеуге тіркелген кезінен бастап 4 сағаттан астам уақыт кеткен, шекарадағы автомобиль өткізу пункттерінде берілген кедендік декларациялардың үлесі (ҚР Қаржымині даму жоспарының нысаналы индикатор әдістемесі бойынша есептеу)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кедендік ресімдеуге тіркелген кезінен бастап 4 сағаттан астам уақыт кеткен, шекарадағы автомобиль өткізу пункттерінде берілген кедендік декларациялардың саны (ҚР Қаржымині даму жоспарының нысаналы индикатор әдістемесі бойынша есептеу)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шекарадағы автомобиль өткізу пункттерінде берілген кедендік декларациялардың жалпы саны (ҚР Қаржымині даму жоспарының нысаналы индикатор әдістемесі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тауарларды тану ЖИ технологиялары арқылы жүргізілген, шекарадағы өткізу пункттерінен өткен автомобиль көлігі құралдарының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тасымалданатын тауарларды тану ЖИ технологиялары арқылы жүргізілген, шекарадағы өткізу пункттерінен өткен автомобиль көліктерінің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шекарадағы өткізу пункттерінен өткен автомобиль көліктерінің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автомобиль көлігі құралдарымен өткізілген және кедендік бақылауда болған кезде ЖИ технологияларын пайдалана отырып анықталған құқық бұзушылықтар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Тауарлар автомобиль көлігі құралдарымен өткізілген және кедендік бақылауда болған кезде ЖИ технологияларын пайдалана отырып анықталған құқық бұзушылықтар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тауарлар автомобиль көлігі құралдарымен өткізілген және кедендік бақылауда болған кезде анықталған құқық бұзушылықтардың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Қорғаныс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 қызметтік тұрғын үймен қамтамасыз ету ақпараттық жүйесі арқылы қызметтік тұрғын үймен қамтамасыз етілген ҚР ҚК әскери қызметшілерінің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АЖ арқылы қызметтік тұрғын үймен қамтамасыз етілген Қазақстан Республикасын қарулы күштерінің әскери қызметшілерінің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қызметтік тұрғын үйге мұқтаж және АЖ-ға енгізілген Қазақстан Республикасының Қарулы күштері әскери қызметшілерінің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саласында оқудан өткен АБЖ саласындағы ҚР ҚК әскери қызметшілерінің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Саналатын көрсеткіш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қабылдауды электрондық форматта жүзеге асыратын ұйымдардың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әскери қызметке қабылдауды электрондық форматта жүзеге асыратын Қазақстан Республикасының Қарулы күштері ұйымдарының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Қазақстан Республикасының Қарулы күштері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ішіндегі көші-қон кезінде әскери есепке қойылған және шығарылған әскери міндеттілер мен әскерге шақырылушылардың проактивті форматтағы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ел ішіндегі көші-қон кезінде әскери есепке қойылған және шығарылған әскери міндеттілер мен әскерге шақырылушылардың проактивті форматтағы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ел ішіндегі көші-қон кезінде әскери есепте қойылған және шығарылған әскери міндеттілер мен әскерге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нысанда оқуына байланысты проактивті нысанда әскерге шақыру кейінге қалдырылған және босатылған әскери қызметке шақырылушылардың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күндізгі нысанда оқуына байланысты проактивті нысанда әскерге шақыру кейінге қалдырылған және босатылған әскери қызметке шақырылушылардың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күндізгі нысанда оқуына байланысты кейінге қалдырылған әскери қызметке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Мүгедектігіне байланысты проактивті нысанда әскерге шақыру кейінге қалдырылған және босатылған әскери қызметке шақырылушылардың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мүгедектігіне байланысты проактивті нысанда әскерге шақыру кейінге қалдырған және босатылған әскери қызметке шақырылушылардың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мүгедектігіне байланысты әскерге шақырудан кейінге қалдырылған және босатылған әскери қызметке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Соттылығының болуына байланысты проактивті нысанда әскерге шақыру кейінге қалдырылған және босатылған әскери қызметке шақырылушылардың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соттылығының болуына байланысты проактивті нысанда әскерге шақыру кейінге қалдырылған және босатылған әскери қызметке шақырылушылардың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бөлігі: соттылығының болуына байланысты әскерге шақыру кейінге қалдырылған және босатылған әскери қызметке шақырылушылардың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кәсіптік даярлығының бағасы қойылған электрондық паспорттарының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әскери қызметшілердің кәсіптік даярлығының бағасы қойылған электрондық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әскери қызметшілердің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тәртіптің жай-күйін есепке алу жөніндегі электрондық нысанда жасалған құжаттардың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құқықтық тәртіптің жай-күйін есепке алу жөніндегі электрондық нысанда жасалған құжаттардың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құқықтық тәртіптің жай-күйін есепке алу жөніндегі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Орта білім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жылдамдықты Интернетпен қамтамасыз етілген орта білім беру ұйымдарының үлесі (бір мектепке 20 Мбит/с-тен төмен емес, егер мектепте 400-ден астам оқушы болса – 20 оқушыға 1 Мбит/с)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жоғары жылдамдықты Интернетпен қамтамасыз етілген орта білім беру ұйымдарының саны (бір мектепке 20 Мбит/с-тен төмен емес, егер мектепте 400-ден астам оқушы болса – 20 оқушыға 1 Мбит/с)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ауылдық жерлердегі орта білім беру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ұйымдарына түсудің толыққанды процесін цифрлық түрде пайдаланатын талапкерлердің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техникалық және кәсіптік білім беру ұйымдарына түсудің толыққанды процесін цифрлық түрде пайдаланатын талапкерлердің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талапкерлердің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құзыреттер бойынша біліктілікті арттырудан өткен орта білім беру ұйымдары педагогтерінің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құзыреттілік бойынша біліктілігін арттырудан өткен орта білім беру ұйымдары педагогтерінің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ағымдағы жылы біліктілікті арттыру курстарынан өтуді жоспарлап отырған педагогтардың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Бұлтты бухгалтерияны енгізген орта білім беру ұйымдарының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бұлтты бухгалтерияны енгізген орта білім беру ұйымдарының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 білім беру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ҰБДБ ақпараттық жүйесіндегі техникалық және кәсіптік білім туралы цифрландырылған құжаттар үлесі (2000 жылдан бастап берілген)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ҰБДБ ақпараттық жүйесіндегі техникалық және кәсіптік білім туралы цифрландырылған құжаттар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2000 жылдан бастап берілген техникалық және кәсіптік білім туралы құжаттардың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 мен техникалық персоналды электрондық форматта қабылдауды жүзеге асыратын орта білім беру ұйымдарының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педагогтер мен техникалық персоналды электрондық форматта қабылдайтын орта білім беру ұйымдарының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 білім беру ұйымдарының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ОМ ақпараттық жүйелерінің мемлекеттік органдар мен ұйымдардың ақпараттық жүйелерімен интеграциялану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ОМ ақпараттық жүйелерінің мемлекеттік органдар мен ұйымдардың ақпараттық жүйелерімен интеграциялану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мемлекеттік органдардың интеграция жүргізілуі тиіс ақпараттық жүйелердің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академиялық және жеке деректер қамтылған цифрлық бейіні жүргізілетін, орта, техникалық және кәсіптік білім беру ұйымдарындағы білім алушылардың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барлық академиялық және жеке деректер қамтылған цифрлық бейіні жүргізілетін орта, техникалық және кәсіптік білім беру ұйымдарындағы білім алушылар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оқушылардың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форматқа көшірілген орта білім беру ұйымдарына арналған оқулықтардың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форматқа көшірілген орта білім беру ұйымдарына арналған оқулықтар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орта білім беру ұйымдарына арналған оқулықтардың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Құрылыс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мемлекеттік инвестициялар есебінен не олардың қатысуымен көзделген, тұрғын үй-азаматтық мақсаттағы технологиялық күрделі объектілерді салуға арналған жобалау алдындағы және жобалау-сметалық құжаттамасын әзірлеу кезінде құрылыс объектілеріне ақпараттық модельдеу технологиясын қолдану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қаржыландыру мемлекеттік инвестициялар есебінен не олардың қатысуымен көзделген, тұрғын үй-азаматтық мақсаттағы технологиялық күрделі объектілерді салуға арналған жобалау алдындағы және жобалау-сметалық құжаттамасын әзірлеу кезінде құрылыс объектілеріне қолданылған ақпараттық модельдеу технологиялар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тұрғын үй-азаматтық мақсаттағы технологиялық күрделі объектілерді салуға арналған жобалау алдындағы және жобалау-сметалық құжаттаманың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 (Building Information Model) ақпараттық модельдеу технологиясын қолдана отырып, ЖАО сәулет басқармасына ұсынылған КТҮ жобаларының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BIM ақпараттық модельдеу технологиясы қолдана отырып жобаланған КТҮ жобаларының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ЖАО сәулет басқармасына ұсынылған КТҮ жобаларының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бойынша түгенделетін аумақтың жалпы көлемін негізге ала отырып, МҚК ААЖ-ның цифрландырылған деректермен толықтырылу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республикалық бюджет бойынша түгенделетін аумақтың жалпы көлемін негізге ала отырып, МҚК ААЖ-ның цифрландырылған деректермен толықтырылған ауданы (га)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елді мекендердің құрылыс салынған аумағының жалпы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бюджеті бойынша түгенделетін аумақтың жалпы көлемін негізге ала отырып МҚК ААЖ цифрландырылған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деректермен толтыру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жергілікті атқарушы билік органдарының бюджеті бойынша түгенделетін аумақтың жалпы көлемін негізге ала отырып, МҚК ААЖ цифрландырылған деректермен толықтырылған ауданы (га)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елді мекендердің салынған аумағының жалпы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МҚК ААЖ-де инженерлік желілер бойынша деректерді өзектілендіретін ТМС үлесі (белгіленген және бос қуаттар, өткізу қабілеттері, желілер мен құрылыстардың орналасқан жері, бос қуаттар, сыйымдылықтар саны)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МҚК ААЖ-де жаңартуды қамтамасыз еткен ТМС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ТКШ саласындағы ТМС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"Е-құрылыс" АЖ ақпараттық жүйесінде атқарушылық техникалық құжаттаманы жүргізу бойынша бюджет қаражаты есебінен салынып жатқан объектілердің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өндірістік жұмыстардың электрондық журналдар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өндірістік жұмыстар журналдарының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"Е-шаңырақ" АЖ-мен интеграцияланған ТКШ саласындағы ТМС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"Е-шаңырақ" АЖ-да интеграцияланған ТКШ саласындағы ТМС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ТКШ саласындағы ТМС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беру автоматтандырылған жалпы үйдегі жылуды есептеу аспаптарымен қамтамасыз етілу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деректерді беру автоматтандырылған жалпы үйдегі жылуды есептеу аспаптарының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деректерді беру автоматтандырылған жалпы үйдегі жылуды есептеу аспаптарының орнатылған соммасы және қажеттілігінің қалдығы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беру автоматтандырылған жалпы үйдегі жылуды есептеу аспаптарымен қамтамасыз етілу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деректерді беру автоматтандырылған жалпы үйдегі суды есептеу аспаптарының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деректерді беру автоматтандырылған жалпы үйдегі суды есептеу аспаптарының орнатылған соммасы және қажеттілігінің қалдығы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Өнеркәсіп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процестерінде индустрия 4.0 элементтерін пайдаланатын ірі және орта кәсіпкерлік субъектілеріне жататын өнеркәсіп орындары өсімінің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өнім өндірудің автоматтандырылған желілерін пайдаланатын ірі және орта кәсіпкерлік субъектілеріне жататын өнеркәсіп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өнеркәсіптік кәсіпорындардың, ірі және орта кәсіпкерлік субъектілеріне жататын өнеркәсіп орындарының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талдау технологияларын пайдаланатын ірі және орта кәсіпкерлік субъектілеріне жататын өнеркәсіп орындарының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талдау технологияларын пайдаланатын ірі және орта кәсіпкерлік субъектілеріне жататын өнеркәсіп орындарының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ірі және орта кәсіпкерлік субъектілеріне жататын өнеркәсіп орындарының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технологияларды енгізу бойынша мемлекеттік қолдау шараларын алған орта және шағын кәсіпкерлік субъектілеріне жататын өнеркәсіп орындарының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Саналатын көрсеткіш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Геология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электрондық қолжетімділікпен қамтамасыз етілген геологиялық ақпарат үлесі (бастапқы, қайталама)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ашық электрондық қолжетімділікпен қамтамасыз етілген геологиялық ақпарат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геологиялық ақпараттың жалпы саны (бастапқы, қайталама)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рұқсат беру құжаттарының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рұқсат беру құжаттарының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рұқсат беру құжаттарының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геологиялық бақылау функцияларының цифрландырылған бизнес-процестерінің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геологиялық бақылау функциялары бизнес-процестерінің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Сауда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қорларын толықтыру үшін жергілікті атқарушы билік органдары (уәкілетті ұйымдар) цифрлық платформа арқылы сатып алған ӘМАТ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тұрақтандыру қорларын толықтыру үшін жергілікті атқарушы билік органдары (уәкілетті ұйымдар) цифрлық платформа арқылы сатып алған ӘМАТ сомасы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тұрақтандыру қорларына сатып алынған ӘМАТ-ның жалпы сомасы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ӘМАТ тасымалдау бойынша цифрландырылған деректердің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ӘМАТ тасымалдау бойынша цифрландырылған деректер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ӘМАТ-тың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сауданың жалпы көлемінен электрондық сауда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Интернет арқылы жүргізілетін бөлшек сауда көлемі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бөлшек сауданың жалпы көлемі (СЖРА ҰСБ сайты)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экспорттаушыларға export.gov.kz порталы арқылы ұсынылатын мемлекеттік қолдау шараларының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отандық экспорттаушыларға export.gov.kz порталы арқылы ұсынылған мемлекеттік қолдау шараларының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мемлекеттік қолдау шараларының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платформа арқылы жасалған сауда объектілеріндегі орындарды жалға алу шарттарының үлесі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цифрлық платформада жасалатын шарттардың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сауда объектілеріндегі жалға алу шарттарының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Су шаруашылығы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бақылау функцияларының цифрландырылған бизнес-процестерінің үлесі (жүргізілген реинжиниринг нәтижелері бойынша)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суды бақылау функцияларының цифрландырылған бизнес-процестерінің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суды бақылау функциялары бизнес-процестерінің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СРИМ "Қазсушар" РМК объектілері суару желісіндегі суды автоматтандырылған коммерциялық есепке алу жүйесімен жарақтандырылған су шаруашылығы арналарының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СРИМ "Қазсушар" РМК объектілері суару желісіндегі суды автоматтандырылған коммерциялық есепке алу жүйесімен жарақтандырылған су шаруашылығы арналарының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су шаруашылығы арналарының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СРИМ "Қазсушар" РМК объектілеріндегі автоматтандырылған техникалық мониторинг жүйесімен жарақтандырылған гидротехникалық құрылыстардың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СРИМ "Қазсушар" РМК объектілеріндегі автоматтандырылған техникалық мониторинг жүйесімен жарақтандырылған гидротехникалық құрылыстардың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ҚР СРИМ "Қазсушар" гидротехникалық құрылыстарының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СРИМ "Қазсушар" РМК гидротехникалық құрылыстарының электрондық паспорттарының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ҚР СРИМ "Қазсушар" РМК гидротехникалық құрылыстарының электрондық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бөлімі: ҚР СРИМ "Қазсушар" гидротехникалық құрылыстарының жалпы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Қауіпсіздік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камераларының көмегімен анықталған қоғамдық орындардағы қылмыстық және әкімшілік құқық бұзушылықтардың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бейнебақылау камераларының көмегімен анықталған қоғамдық орындардағы қылмыстық және әкімшілік құқық бұзушылықтардың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қоғамдық орындардағы қылмыстық және әкімшілік құқық бұзушылықтар мен қылмыстардың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"Еурохаттама" сақтандыру төлемін жедел жүзеге асыру үшін жол-көлік оқиғаларын полиция қызметкерлерін тартпай-ақ ресімдеудің жеңілдетілген рәсімін енгізу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"Еурохаттама" сақтандыру төлемін жедел жүзеге асыру үшін жол-көлік оқиғаларын полиция қызметкерлерін тартпай-ақ ресімдеудің жеңілдетілген рәсімдерінің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полиция қызметкерлері ресімдеген жол-көлік оқиғаларының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Астанада, республикалық маңызы бар қалалар мен облыс орталықтарында ІІО ЖБО-ға шығарылған қоғамдық орындардағы бейнебақылау камераларының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астанада, республикалық маңызы қалалар мен облыс орталықтарында ІІО ЖБО-ға шығарылған қоғамдық орындардағы бейнебақылау камераларының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қарастырылған камералардың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"102" мобильдік қосымшасы арқылы алынған, астананың, республикалық маңызы бар қалалар мен облыс орталықтарының ЖБО-на жолданымдар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"102" мобильдік қосымшасы арқылы алынған, астанадағы, республикалық маңызы бар қалалар мен облыс орталықтарындағы полиция органдарына жолданымдар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астананың, республикалық маңызы бар қалалардың және облыс орталықтарының ЖБО өтініштерінің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Полицияның "қадамдық қолжетімділігі" қағидатын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ІІО ЖБО-ға шығарылған қоғамдық орындарда (саябақтар, скверлер, алаңдар және т.б.) орнатылған шұғыл көмекке шақыратын "SOS батырмасы" құрылғыларының саны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Патрульдік-бекет қызметі қызметкерлері мен учаскелік инспекторларды бейнетіркегіштермен жарақтандыру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бейнетіркегіштермен жарақталған патрульдік-бекет қызметі қызметкерлері мен учаскелік инспекторлар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патрульдік-бекет қызметі қызметкерлері мен учаскелік инспекторлардың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Экология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қоршаған орта мен табиғи ресурстардың жай-күйі туралы ұлттық деректер банкі" (АЖ) ақпараттық жүйесіне қоршаған ортаға эмиссия бойынша деректерді беруді қамтамасыз ететін өнеркәсіптік кәсіпорындарының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АЖ-да қоршаған ортаға эмиссия бойынша деректерді беруді қамтамасыз ететін өнеркәсіптік кәсіпорындардың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өнеркәсіптік кәсіпорындардың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мемлекеттік кадастры кіші жүйесінің деректер базасындағы операторлар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қалдықтардың мемлекеттік кадастры кіші жүйесінің мәліметтер базасындағы операторлар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операторлардың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ресурстардың интерактивті картасын ҚР ЭТРМ кеңістіктік деректер тізбесі жөніндегі деректерімен ақпараттық толықтыру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интерактивті картаға деректері жүктелген аумақтардың ауданы (шаршы 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аумақтардың жалпы ауданы (шаршы 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өнімдерін аулауға рұқсат алған және "Балықтар мен басқа да су жануарларының мониторингі" ақпараттық жүйесіне деректерді толтыруды қамтамасыз ететін кәсіпкерлік субъектілер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балық өнімдерін аулауға рұқсат алған және "Балықтар мен басқа да су жануарларының мониторингі" ақпараттық жүйесіне деректерді толтыруды қамтамасыз ететін кәсіпкерлік субъектілерінің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балық өнімдерін аулауға рұқсат алған кәсіпкерлік субъектілерінің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бақылау-өткізу пункттері бар ерекше қорғалатын табиғи аумақтардың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ерекше қорғалатын табиғи аумақтардағы автоматтандырылған бақылау-өткізу пункттерінің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ерекше қорғалатын табиғи аумақтардағы бақылау-өткізу пункттерінің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Отын-энергетика кешені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өндіру жөніндегі қызметті жүзеге асыратын және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шикі мұнай мен газ конденсатын өндіру жөніндегі қызметті жүзеге асыратын және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шикі мұнай және газ конденсатын өндіру жөніндегі қызметті жүзеге асыратын субъектілердің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газ конденсатын қайта өңдеу жөніндегі қызметті жүзеге асыратын,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шикі мұнай мен газ конденсатын өңдеу жөніндегі қызметті жүзеге асыратын, көмірсутектер саласындағы уәкілетті органның ақпараттық жүйесімен интеграцияланған есепке алу аспаптары арқылы деректерді автоматты түрде беретін субъектілер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шикі мұнай мен газ конденсатын өңдеу жөніндегі қызметті жүзеге асыратын субъектілердің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өнімдерін өндіру саласындағы уәкілетті органның ақпараттық жүйесіне мұнай өнімдерінің айналымы бойынша деректерді автоматты түрде беретін мұнай базаларының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мұнай өнімдерін өндіру саласындағы уәкілетті органның ақпараттық жүйесіне мұнай өнімдерінің айналымы бойынша деректерді автоматты терде беретін мұнай базаларының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мұнай базаларының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пайдаланушыларға электрондық форматта жіберілген хабарламалар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жер қойнауын пайдаланушыларға электрондық форматта жіберілген хабарламалар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жер қойнауын пайдаланушыларға жіберілген хабарламалардың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нысанда қалыптастырылған жер қойнауын пайдалануға арналған келісімшарттар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электрондық нысанда қалыптастырылған жер қойнауын пайдалануға арналған келісімшарттар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жер қойнауын пайдалануға арналған келісімшарттардың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ақпараттық жүйесіне электр энергиясын есепке алу жөніндегі деректерді автоматты түрде беруді қамтамасыз ететін аспаптармен жарақтандырылған ұлттық және өңірлік электр желілерінің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 энергиясын есепке алу жөніндегі деректерді уәкілетті органның ақпараттық жүйесіне автоматты түрде беруді қамтамасыз ететін аспаптармен жарақтандырылған ұлттық және өңірлік электр желілерінің 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ұлттық және өңірлік электр желілерінің жалпы 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ақпараттық жүйесіне температура мен қысымды есепке алу жөніндегі деректерді автоматты түрде беруді қамтамасыз ететін аспаптармен жарақтандырылған ЖЭО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температура мен қысымды есепке алу жөніндегі деректерді уәкілетті органның ақпараттық жүйесіне автоматты түрде беруді қамтамасыз ететін аспаптармен жарақтандырылған ЖЭО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ЖЭО-ның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өндіруші ұйымдардың электрондық паспорттарының үлесі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энергия өндіруші ұйымдардың электрондық паспорттарының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энергия өндіруші ұйымдардың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өндіруші ұйымдардың электр энергетикасының цифрлық платформасында қалыптастырылатын есептерінің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энергия өндіруші ұйымдардың ҚР ЭМ электр энергетикасының цифрлық платформасында қалыптастырылатын есептерінің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ҚР ЭМ энергия өндіруші ұйымдар ұсынатын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нарығындағы субъектілердің өзара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іс-қимылы кезіндегі автоматтандырылған бизнес-процестерінің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электр энергиясы нарығындағы субъектілердің өзара іс-қимылы автоматтандырылған бизнес-процестерінің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электр энергиясы нарығы субъектілерінің өзара іс-қимылының автоматтандырылған бизнес-процестерінің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Цифрландырылған газ тарату желілерінің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цифрландырылған газ тарату деректерінің желісінің бойынша 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газ тарату желісінің жалпы ұзындығы (метр)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Есептердің жалпы санынан автоматтандырылған есептердің үлесі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алымы: автоматтандырылған есептер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бөлімі: есептердің жалпы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көбейту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АБЖ – автоматтандырылған басқару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 – ақпараттық жүйе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– ақпараттық-коммуникациялық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АШТӨ – ауыл шаруашылығы тауарларын өндірушілер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ӘМАТ – әлеуметтік маңызы бар азық-түлік тауарлары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БНАЖ – бірыңғай нотариаттық ақпараттық жүйе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 – жасанды интеллект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ЖЭС – жылу электр станциялары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КТҮ – көппәтерлі тұрғын 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ӘК – Қазақстан Республикасының әуе күштері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ҒЖБМ – Қазақстан Республикасының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ОМ – Қазақстан Республикасының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ҚР СРИМ – Қазақстан Республикасының Су ресурстары және ирригация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ЭМ – Қазақстан Республикасының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ЭТРМ – Қазақстан Республикасының Экология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МӘМС – міндетті әлеуметтік медициналық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ААЖ – Қазақстан Республикасының Мемлекеттік қала құрылысы кадастрының автоматтандырылған ақпараттық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СЖРА ҰСБ – Қазақстан Республикасы Стратегиялық жоспарлау және реформалар агенттігінің Ұлттық статистика бюросы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ТКШ – тұрғын үй-коммуналдық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ТМККК – тегін медициналық көмектің кепілдік берілген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ТМС – табиғи монополиялар субъектісі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ҰББД – Ұлттық білім беру дерекқоры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ІІО ЖБО – Ішкі істер органдарын жедел басқару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BIM (Building Information Model) – Құрылыс объектілерін ақпараттық модельдеу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PACS (Picture Archiving and Communication System – суреттерді архивтеу және беру жүйесі) – бұл клиникалық деректерді басқару жүйесі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