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6f7c4" w14:textId="9d6f7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Балаларды сауықтыру және олардың шығармашылық, зияткерлік әлеуетін дамыту жөніндегі 2024 – 2026 жылдарға арналған жол картасын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2023 жылғы 13 желтоқсандағы № 191-ө өкімі.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"Әділетті Қазақстан: бәріміз және әрқайсымыз үшін. Қазір және әрдайым" сайлауалды бағдарламасын іске асыру мақсатында: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Балаларды сауықтыру және олардың шығармашылық, зияткерлік әлеуетін дамыту жөніндегі 2024 – 2026 жылдарға арналған </w:t>
      </w:r>
      <w:r>
        <w:rPr>
          <w:rFonts w:ascii="Times New Roman"/>
          <w:b w:val="false"/>
          <w:i w:val="false"/>
          <w:color w:val="000000"/>
          <w:sz w:val="28"/>
        </w:rPr>
        <w:t>жол картасы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Жол картасы)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Жол картасын орындауға жауапты орталық мемлекеттік органдар, облыстардың, Астана, Алматы, Шымкент қалаларының әкімдіктері және өзге де ұйымдар (келісу бойынша):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Жол картасын іске асыру бойынша қажетті шаралар қабылдасын;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жыл сайын жартыжылдықтың қорытындысы бойынша, 5 қаңтарға және 5 шілдеге қарай, Қазақстан Республикасының Оқу-ағарту министрлігіне Жол картасының іске асырылу барысы туралы ақпарат беріп тұрсын.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Оқу-ағарту министрлігі жыл сайын, 20 қаңтарға және 20 шілдеге қарай, Қазақстан Республикасының Үкіметіне Жол картасының іске асырылу барысы туралы жиынтық ақпарат беріп тұрсын.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өкімнің орындалуын бақылау Қазақстан Республикасының Оқу-ағарту министрлігіне жүктелсін.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191-ө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Балаларды сауықтыру және олардың шығармашылық, зияткерлік әлеуетін дамыту жөніндегі 2024 – 2026 жылдарға арналған жол картасы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Аяқталу нысаны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Орындалу мерзімі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Жауапты орындаушылар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Күтілетін нәтижелер: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мектеп жасындағы балаларды сауықтырумен және демалыспен қамту (2023 жылы – 7,6 %, 2024 жылы – 8 %, 2025 жылы – 10 %, 2026 жылы – 12 %);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мектеп жасындағы балаларды қосымша біліммен қамту (2023 жылы – 81,1 %, 2024 жылы – 86,3 %, 2025 жылы – 90 %, 2026 жылы – 95 %)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Ұйымдастыру-дайындық жұмыстары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сауықтыру орталықтарында сауықтыру және демалысты ұйымдастыру процестерін цифрландыру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автоматтандырылған ақпараттық жүйе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жылғы желтоқсан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ОМ, ЦДИАӨМ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 нысанына қарамастан қосымша білім беру ұйымдарының кадрларын қайта даярлау және педагогтердің біліктілігін арттыру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– 2026 жылдар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ОМ, ҒЖБМ, ЖАО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"Білім туралы" Қазақстан Республикасының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білімнің "білім беру-сауықтыру орталығы" ұйымы түрін енгізу бөлігінде өзгерістер енгізу мәселесін пысықтау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жылғы желтоқсан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"Қазақстан Республикасы Оқу-ағарту министрлiгінің кейбiр мәселелерi туралы" Қазақстан Республикасы Үкіметінің 2022 жылғы 19 тамыздағы № 581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Сауықтыруды және демалысты ұйымдастыру қағидаларын әзірлеу мен бекіту жөніндегі құзыретті енгізу бөлігінде өзгерістер енгізу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жылғы ақпан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балалар сауықтыру орталығын құру, балалардың шығармашылық және зияткерлік әлеуетін дамытуға арналған кемінде 100 жаңа ірі объект салу жөніндегі жобаларды іске асыруға арналған жер учаскелерін айқындау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(өтеулі, өтеусіз) жер пайдалану құқығы актісі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жылғы I тоқсан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учаскелеріне инженерлік-коммуникациялық инфрақұрылым жүргізу (қажеттігіне қарай)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теңгерімдік аражігін ажырату актісі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– 2025 жылдар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сауықтыруды және олардың демалысын ұйымдастыру қағидаларын әзірлеу және бекіту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Оқу-ағарту министрінің бұйрығы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жылғы мамыр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"Мектепке дейінгі, орта білім беру ұйымдарын, сондай-ақ арнайы білім беру ұйымдарын жабдықтармен және жиһазбен жарақтандыру нормаларын бекіту туралы" Қазақстан Республикасы Білім және ғылым министрінің 2016 жылғы 22 қаңтардағы № 70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қосымша білім беру ұйымдарына арналған жарақтандыру нормаларын толықтыру бөлігінде өзгерістер енгізу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Оқу-ағарту министрінің бұйрығы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жылғы маусым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білімнің үлгілік білім беру бағдарламаларын қоспағанда, қосымша білімнің білім беру бағдарламаларын әзірлеу бойынша әдістемелік ұсынымдар әзірлеу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ұсынымдар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жылғы наурыз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ОМ, РМҚК "РҚББОӘО" (келісу бойынша)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мектептеріндегі мектептен тыс қосымша білім беру ұйымдарының комьюнити-орталығы желісін кеңейту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ОМ-ге ақпарат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жылғы наурыз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 беруге арналған мемлекеттік білім берудің тапсырысы көлемін арттыру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ОМ-ге ақпарат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маусым, желтоқсан жылсайын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ЖАО, МАМ, ТCМ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жаңа сауықтыру және демалыс орталығын құрудың облыстар, қалалар мен аудандар және жылдар бөлінісіндегі жиынтық жоспарын жасау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 жоспар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жылғы қаңтар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ОМ, ТСМ, ЖАО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Балалардың шығармашылық және зияткерлік әлеуетін дамытуға арналған 100 жаңа ірі объектіні іске қосудың облыстар, қалалар мен аудандар және жылдар бөлінісіндегі жиынтық жоспарын жасау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 жоспар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жылғы қаңтар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ОМ, МАМ, ТCМ, ЖАО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Практикалық іске асыру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Сауықтыру және демалыс ұйымдарының 50 жаңа объектісін салу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Ақмола, Жамбыл облыстарында жыл бойы жұмыс істейтін 2 сауықтыру орталығын салу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қабылдау актілері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жылғы қаңтар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Абай, Атырау, Қостанай облыстарында және Астана қаласында 5 сауықтыру орталығын салу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қабылдау актілері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жылғы желтоқсан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Абай, Ақмола, Ақтөбе, Алматы, Атырау, Батыс Қазақстан, Жетісу, Қарағанды, Қызылорда, Маңғыстау, Павлодар, Солтүстік Қазақстан, Түркістан, Ұлытау, Шығыс Қазақстан облыстарында, Алматы, Шымкент қалаларында 23 сауықтыру орталығын салу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қабылдау актілері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жылғы мамыр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Абай, Ақмола, Ақтөбе, Алматы, Атырау, Батыс Қазақстан, Жамбыл, Жетісу, Қарағанды, Қызылорда, Маңғыстау, Павлодар, Түркістан, Ұлытау облыстарында, Алматы, Шымкент қалаларында 20 сауықтыру орталығын салу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сараптаманың қорытындысы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 жылғы желтоқсан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Балалардың шығармашылық және зияткерлік әлеуетін дамыту үшін жаңа 100 нысан іске қосу (оқушылар сарайы, жас техниктер станциялары, балалар технопарктері, музыка және өнер мектептері және т.б.)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Жамбыл, Қостанай, Маңғыстау, Павлодар, Түркістан облыстарында, Астана, Алматы, Шымкент қалаларында 10 инновациялық шығармашылық орталық салу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қабылдау актілері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жылғы қаңтар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Жетісу, Қарағанды, Қызылорда, Павлодар, Түркістан облыстарында 5 инновациялық шығармашылық орталық салу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қабылдау актілері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жылғы желтоқсан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Ақтөбе, Маңғыстау, Түркістан облысында, Астана қаласында 6 өнер мектебін салу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қабылдау актілері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жылғы желтоқсан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Абай, Алматы, Ұлытау облыстарында, Астана қаласында 8 инновациялық шығармашылық орталық салу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қабылдау актілері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жылғы желтоқсан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Абай, Атырау, Ақтөбе, Батыс Қазақстан, Қарағанды, Қостанай, Павлодар, Солтүстік Қазақстан, Түркістан облыстарында, Алматы қаласында 14 өнер мектебін салу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қабылдау актілері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жылғы желтоқсан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Ақмола, Алматы, Атырау, Қызылорда облыстарында, Шымкент қаласында 6 инновациялық шығармашылық орталық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(оның ішінде 1-ін МЖӘ)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қабылдау актілері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жылғы желтоқсан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Абай, Ақмола, Атырау, Ақтөбе, Шығыс Қазақстан, Батыс Қазақстан, Жетісу, Қарағанды, Қызылорда,  Павлодар, Солтүстік Қазақстан, Ұлытау, Түркістан облыстарында, Астана, Шымкент қалаларында 22 инновациялық шығармашылық орталық (оның ішінде 3-ін МЖӘ) салу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қабылдау актілері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жылғы желтоқсан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Ақтөбе, Шығыс Қазақстан, Батыс Қазақстан, Жамбыл, Қарағанды, Қостанай, Маңғыстау облыстарында 8 инновациялық шығармашылық орталық (оның ішінде 1-ін МЖӘ) салуға арналған жобалау-сметалық құжаттама әзірлеу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сараптаманың қорытындысы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жылғы желтоқсан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Абай, Алматы, Атырау, Шығыс Қазақстан, Жетісу, Жамбыл,  Маңғыстау, Солтүстік Қазақстан, Түркістан облыстарында, Астана қаласында 21 өнер мектебін салуға арналған жобалау-сметалық құжаттама әзірлеу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сараптаманың қорытындысы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жылғы желтоқсан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Ескертпе: аббревиатуралардың толық жазылуы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ҒЖБМ – Ғылым және жоғарғы білім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ЖАО – жергілікті атқарушы органдар;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МЖӘ – мемлекеттік-жекешелік әріптестік;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 – Қазақстан Республикасының Мәдениет және ақпарат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ОМ – Қазақстан Республикасының Оқу-ағарту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РМҚК "РҚББОӘО" – "Республикалық қосымша білім беру оқу-әдістемелік орталығы"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ТСМ – Қазақстан Республикасы Туризм және спорт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ЦДИАӨМ – Қазақстан Республикасының Цифрлық даму, инновациялар және аэроғарыш өнеркәсібі министрлігі.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